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3a5c" w14:textId="aef3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ауданында 2011 жылы ақылы қоғамдық жұмыстарды ұйымадастыру туралы" аудан әкімдігінің 2010 жылғы 27 желтоқсандағы N 447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2011 жылғы 14 қыркүйектегі N 374 қаулысы. Солтүстік Қазақстан облысының Әділет департаментінде 2011 жылғы 11 қазанда N 13-10-142 тіркелді. Күші жойылды - (Солтүстік Қазақстан облысы Мамлют аудандық әкімінің 2013 жылғы 14 қаңтардағы N 02-08-02-02/37)</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аудандық әкімінің 14.01.2013 N 02-08-02-02/37)</w:t>
      </w:r>
    </w:p>
    <w:bookmarkEnd w:id="0"/>
    <w:bookmarkStart w:name="z2" w:id="1"/>
    <w:p>
      <w:pPr>
        <w:spacing w:after="0"/>
        <w:ind w:left="0"/>
        <w:jc w:val="both"/>
      </w:pPr>
      <w:r>
        <w:rPr>
          <w:rFonts w:ascii="Times New Roman"/>
          <w:b w:val="false"/>
          <w:i w:val="false"/>
          <w:color w:val="000000"/>
          <w:sz w:val="28"/>
        </w:rPr>
        <w:t>      Қазақстан Республикасының «Нормативтік құқықтық актілер туралы»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«Мамлют ауданында 2011 жылы ақылы қоғамдық жұмыстарды ұйымдастыру туралы» Солтүстік Қазақстан облысы Мамлют ауданы әкімдігінің 2010 жылғы 27 желтоқсандағы № 447 </w:t>
      </w:r>
      <w:r>
        <w:rPr>
          <w:rFonts w:ascii="Times New Roman"/>
          <w:b w:val="false"/>
          <w:i w:val="false"/>
          <w:color w:val="000000"/>
          <w:sz w:val="28"/>
        </w:rPr>
        <w:t>қаулысына</w:t>
      </w:r>
      <w:r>
        <w:rPr>
          <w:rFonts w:ascii="Times New Roman"/>
          <w:b w:val="false"/>
          <w:i w:val="false"/>
          <w:color w:val="000000"/>
          <w:sz w:val="28"/>
        </w:rPr>
        <w:t xml:space="preserve"> (Нормативтiк-құқықтық актiлердi тiркеудiң мемлекеттiк тiзiлiмiнде 2011 жылғы 13 қаңтарда № 13-10-128 тіркелген, 2011 жылдың 21 қаңтарында № 3 «Солтүстік жұлдызы» газетінде, 2011 жылдың 21 қаңтарында № 3 «Знамя труда» газетінде жарияланған) келесі өзгерістер мен толықтырулар енгізілсін:</w:t>
      </w:r>
      <w:r>
        <w:br/>
      </w:r>
      <w:r>
        <w:rPr>
          <w:rFonts w:ascii="Times New Roman"/>
          <w:b w:val="false"/>
          <w:i w:val="false"/>
          <w:color w:val="000000"/>
          <w:sz w:val="28"/>
        </w:rPr>
        <w:t>
      қосымша «Қоғамдық жұмыстардың көлемі, түрлері, ұйымдардың тізімі» жаңа редакцияда баяндалсын (қосымшаға сәйкес).</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 М. Бекшеновке жүктелсін.</w:t>
      </w:r>
      <w:r>
        <w:br/>
      </w:r>
      <w:r>
        <w:rPr>
          <w:rFonts w:ascii="Times New Roman"/>
          <w:b w:val="false"/>
          <w:i w:val="false"/>
          <w:color w:val="000000"/>
          <w:sz w:val="28"/>
        </w:rPr>
        <w:t>
</w:t>
      </w:r>
      <w:r>
        <w:rPr>
          <w:rFonts w:ascii="Times New Roman"/>
          <w:b w:val="false"/>
          <w:i w:val="false"/>
          <w:color w:val="000000"/>
          <w:sz w:val="28"/>
        </w:rPr>
        <w:t>
      3. Осы қаулы ресми алғаш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 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Мамлют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Биктимиров А.К.</w:t>
      </w:r>
      <w:r>
        <w:br/>
      </w:r>
      <w:r>
        <w:rPr>
          <w:rFonts w:ascii="Times New Roman"/>
          <w:b w:val="false"/>
          <w:i w:val="false"/>
          <w:color w:val="000000"/>
          <w:sz w:val="28"/>
        </w:rPr>
        <w:t>
</w:t>
      </w:r>
      <w:r>
        <w:rPr>
          <w:rFonts w:ascii="Times New Roman"/>
          <w:b w:val="false"/>
          <w:i/>
          <w:color w:val="000000"/>
          <w:sz w:val="28"/>
        </w:rPr>
        <w:t>      (келісім бойынша)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Мамлют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                               Бекенов Қ.З.</w:t>
      </w:r>
      <w:r>
        <w:br/>
      </w:r>
      <w:r>
        <w:rPr>
          <w:rFonts w:ascii="Times New Roman"/>
          <w:b w:val="false"/>
          <w:i w:val="false"/>
          <w:color w:val="000000"/>
          <w:sz w:val="28"/>
        </w:rPr>
        <w:t>
</w:t>
      </w:r>
      <w:r>
        <w:rPr>
          <w:rFonts w:ascii="Times New Roman"/>
          <w:b w:val="false"/>
          <w:i/>
          <w:color w:val="000000"/>
          <w:sz w:val="28"/>
        </w:rPr>
        <w:t>      (келісім бойынша)</w:t>
      </w:r>
    </w:p>
    <w:p>
      <w:pPr>
        <w:spacing w:after="0"/>
        <w:ind w:left="0"/>
        <w:jc w:val="both"/>
      </w:pPr>
      <w:r>
        <w:rPr>
          <w:rFonts w:ascii="Times New Roman"/>
          <w:b w:val="false"/>
          <w:i/>
          <w:color w:val="000000"/>
          <w:sz w:val="28"/>
        </w:rPr>
        <w:t>      «Мамлют аудандық мұрағаты»</w:t>
      </w:r>
      <w:r>
        <w:br/>
      </w:r>
      <w:r>
        <w:rPr>
          <w:rFonts w:ascii="Times New Roman"/>
          <w:b w:val="false"/>
          <w:i w:val="false"/>
          <w:color w:val="000000"/>
          <w:sz w:val="28"/>
        </w:rPr>
        <w:t>
</w:t>
      </w:r>
      <w:r>
        <w:rPr>
          <w:rFonts w:ascii="Times New Roman"/>
          <w:b w:val="false"/>
          <w:i/>
          <w:color w:val="000000"/>
          <w:sz w:val="28"/>
        </w:rPr>
        <w:t>      мемлекеттік мекемесінің директоры          Рогачева О.Н.</w:t>
      </w:r>
      <w:r>
        <w:br/>
      </w:r>
      <w:r>
        <w:rPr>
          <w:rFonts w:ascii="Times New Roman"/>
          <w:b w:val="false"/>
          <w:i w:val="false"/>
          <w:color w:val="000000"/>
          <w:sz w:val="28"/>
        </w:rPr>
        <w:t>
</w:t>
      </w:r>
      <w:r>
        <w:rPr>
          <w:rFonts w:ascii="Times New Roman"/>
          <w:b w:val="false"/>
          <w:i/>
          <w:color w:val="000000"/>
          <w:sz w:val="28"/>
        </w:rPr>
        <w:t>      (келісім бойынша)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Тіркеу қызметі</w:t>
      </w:r>
      <w:r>
        <w:br/>
      </w:r>
      <w:r>
        <w:rPr>
          <w:rFonts w:ascii="Times New Roman"/>
          <w:b w:val="false"/>
          <w:i w:val="false"/>
          <w:color w:val="000000"/>
          <w:sz w:val="28"/>
        </w:rPr>
        <w:t>
</w:t>
      </w:r>
      <w:r>
        <w:rPr>
          <w:rFonts w:ascii="Times New Roman"/>
          <w:b w:val="false"/>
          <w:i/>
          <w:color w:val="000000"/>
          <w:sz w:val="28"/>
        </w:rPr>
        <w:t>      және құқықтық көмек көрсету</w:t>
      </w:r>
      <w:r>
        <w:br/>
      </w:r>
      <w:r>
        <w:rPr>
          <w:rFonts w:ascii="Times New Roman"/>
          <w:b w:val="false"/>
          <w:i w:val="false"/>
          <w:color w:val="000000"/>
          <w:sz w:val="28"/>
        </w:rPr>
        <w:t>
</w:t>
      </w:r>
      <w:r>
        <w:rPr>
          <w:rFonts w:ascii="Times New Roman"/>
          <w:b w:val="false"/>
          <w:i/>
          <w:color w:val="000000"/>
          <w:sz w:val="28"/>
        </w:rPr>
        <w:t>      комитетінің «Солтүстік Қазақстан</w:t>
      </w:r>
      <w:r>
        <w:br/>
      </w:r>
      <w:r>
        <w:rPr>
          <w:rFonts w:ascii="Times New Roman"/>
          <w:b w:val="false"/>
          <w:i w:val="false"/>
          <w:color w:val="000000"/>
          <w:sz w:val="28"/>
        </w:rPr>
        <w:t>
</w:t>
      </w:r>
      <w:r>
        <w:rPr>
          <w:rFonts w:ascii="Times New Roman"/>
          <w:b w:val="false"/>
          <w:i/>
          <w:color w:val="000000"/>
          <w:sz w:val="28"/>
        </w:rPr>
        <w:t>      облысы бойынша жылжымайтын мүлік</w:t>
      </w:r>
      <w:r>
        <w:br/>
      </w:r>
      <w:r>
        <w:rPr>
          <w:rFonts w:ascii="Times New Roman"/>
          <w:b w:val="false"/>
          <w:i w:val="false"/>
          <w:color w:val="000000"/>
          <w:sz w:val="28"/>
        </w:rPr>
        <w:t>
</w:t>
      </w:r>
      <w:r>
        <w:rPr>
          <w:rFonts w:ascii="Times New Roman"/>
          <w:b w:val="false"/>
          <w:i/>
          <w:color w:val="000000"/>
          <w:sz w:val="28"/>
        </w:rPr>
        <w:t>      жөніндегі орталығы» республикалық</w:t>
      </w:r>
      <w:r>
        <w:br/>
      </w:r>
      <w:r>
        <w:rPr>
          <w:rFonts w:ascii="Times New Roman"/>
          <w:b w:val="false"/>
          <w:i w:val="false"/>
          <w:color w:val="000000"/>
          <w:sz w:val="28"/>
        </w:rPr>
        <w:t>
</w:t>
      </w:r>
      <w:r>
        <w:rPr>
          <w:rFonts w:ascii="Times New Roman"/>
          <w:b w:val="false"/>
          <w:i/>
          <w:color w:val="000000"/>
          <w:sz w:val="28"/>
        </w:rPr>
        <w:t>      мемлекеттік қазыналық кәсіпорны</w:t>
      </w:r>
      <w:r>
        <w:br/>
      </w:r>
      <w:r>
        <w:rPr>
          <w:rFonts w:ascii="Times New Roman"/>
          <w:b w:val="false"/>
          <w:i w:val="false"/>
          <w:color w:val="000000"/>
          <w:sz w:val="28"/>
        </w:rPr>
        <w:t>
</w:t>
      </w:r>
      <w:r>
        <w:rPr>
          <w:rFonts w:ascii="Times New Roman"/>
          <w:b w:val="false"/>
          <w:i/>
          <w:color w:val="000000"/>
          <w:sz w:val="28"/>
        </w:rPr>
        <w:t>      Мамлют аудандық филиалының</w:t>
      </w:r>
      <w:r>
        <w:br/>
      </w:r>
      <w:r>
        <w:rPr>
          <w:rFonts w:ascii="Times New Roman"/>
          <w:b w:val="false"/>
          <w:i w:val="false"/>
          <w:color w:val="000000"/>
          <w:sz w:val="28"/>
        </w:rPr>
        <w:t>
</w:t>
      </w:r>
      <w:r>
        <w:rPr>
          <w:rFonts w:ascii="Times New Roman"/>
          <w:b w:val="false"/>
          <w:i/>
          <w:color w:val="000000"/>
          <w:sz w:val="28"/>
        </w:rPr>
        <w:t>      басқарушысы м.а.                           Құсайынов Н.М.</w:t>
      </w:r>
      <w:r>
        <w:br/>
      </w:r>
      <w:r>
        <w:rPr>
          <w:rFonts w:ascii="Times New Roman"/>
          <w:b w:val="false"/>
          <w:i w:val="false"/>
          <w:color w:val="000000"/>
          <w:sz w:val="28"/>
        </w:rPr>
        <w:t>
</w:t>
      </w:r>
      <w:r>
        <w:rPr>
          <w:rFonts w:ascii="Times New Roman"/>
          <w:b w:val="false"/>
          <w:i/>
          <w:color w:val="000000"/>
          <w:sz w:val="28"/>
        </w:rPr>
        <w:t>      (келісім бойынша)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Сот актілерін</w:t>
      </w:r>
      <w:r>
        <w:br/>
      </w:r>
      <w:r>
        <w:rPr>
          <w:rFonts w:ascii="Times New Roman"/>
          <w:b w:val="false"/>
          <w:i w:val="false"/>
          <w:color w:val="000000"/>
          <w:sz w:val="28"/>
        </w:rPr>
        <w:t>
</w:t>
      </w:r>
      <w:r>
        <w:rPr>
          <w:rFonts w:ascii="Times New Roman"/>
          <w:b w:val="false"/>
          <w:i/>
          <w:color w:val="000000"/>
          <w:sz w:val="28"/>
        </w:rPr>
        <w:t>      орындау жөніндегі комитеті</w:t>
      </w:r>
      <w:r>
        <w:br/>
      </w:r>
      <w:r>
        <w:rPr>
          <w:rFonts w:ascii="Times New Roman"/>
          <w:b w:val="false"/>
          <w:i w:val="false"/>
          <w:color w:val="000000"/>
          <w:sz w:val="28"/>
        </w:rPr>
        <w:t>
</w:t>
      </w: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Сот актілерін орындау жөніндегі</w:t>
      </w:r>
      <w:r>
        <w:br/>
      </w:r>
      <w:r>
        <w:rPr>
          <w:rFonts w:ascii="Times New Roman"/>
          <w:b w:val="false"/>
          <w:i w:val="false"/>
          <w:color w:val="000000"/>
          <w:sz w:val="28"/>
        </w:rPr>
        <w:t>
</w:t>
      </w:r>
      <w:r>
        <w:rPr>
          <w:rFonts w:ascii="Times New Roman"/>
          <w:b w:val="false"/>
          <w:i/>
          <w:color w:val="000000"/>
          <w:sz w:val="28"/>
        </w:rPr>
        <w:t>      департаментінің Мамлют аумақтық бөлімі»</w:t>
      </w:r>
      <w:r>
        <w:br/>
      </w:r>
      <w:r>
        <w:rPr>
          <w:rFonts w:ascii="Times New Roman"/>
          <w:b w:val="false"/>
          <w:i w:val="false"/>
          <w:color w:val="000000"/>
          <w:sz w:val="28"/>
        </w:rPr>
        <w:t>
</w:t>
      </w:r>
      <w:r>
        <w:rPr>
          <w:rFonts w:ascii="Times New Roman"/>
          <w:b w:val="false"/>
          <w:i/>
          <w:color w:val="000000"/>
          <w:sz w:val="28"/>
        </w:rPr>
        <w:t>      филиалының бастығы                         Қасенов Т.А.</w:t>
      </w:r>
      <w:r>
        <w:br/>
      </w:r>
      <w:r>
        <w:rPr>
          <w:rFonts w:ascii="Times New Roman"/>
          <w:b w:val="false"/>
          <w:i w:val="false"/>
          <w:color w:val="000000"/>
          <w:sz w:val="28"/>
        </w:rPr>
        <w:t>
</w:t>
      </w:r>
      <w:r>
        <w:rPr>
          <w:rFonts w:ascii="Times New Roman"/>
          <w:b w:val="false"/>
          <w:i/>
          <w:color w:val="000000"/>
          <w:sz w:val="28"/>
        </w:rPr>
        <w:t>      (келісім бойынша)</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2011 жылғы 14 қыркүйектегі</w:t>
      </w:r>
      <w:r>
        <w:br/>
      </w:r>
      <w:r>
        <w:rPr>
          <w:rFonts w:ascii="Times New Roman"/>
          <w:b w:val="false"/>
          <w:i w:val="false"/>
          <w:color w:val="000000"/>
          <w:sz w:val="28"/>
        </w:rPr>
        <w:t>
№ 374 қаулысына қосымша</w:t>
      </w:r>
    </w:p>
    <w:bookmarkEnd w:id="2"/>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447 қаулысымен бекітілген</w:t>
      </w:r>
    </w:p>
    <w:p>
      <w:pPr>
        <w:spacing w:after="0"/>
        <w:ind w:left="0"/>
        <w:jc w:val="left"/>
      </w:pPr>
      <w:r>
        <w:rPr>
          <w:rFonts w:ascii="Times New Roman"/>
          <w:b/>
          <w:i w:val="false"/>
          <w:color w:val="000000"/>
        </w:rPr>
        <w:t xml:space="preserve"> Қоғамдық жұмыстардың көлемі, түрлері,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2953"/>
        <w:gridCol w:w="3142"/>
        <w:gridCol w:w="3794"/>
        <w:gridCol w:w="1211"/>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түрі</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орын</w:t>
            </w:r>
            <w:r>
              <w:br/>
            </w:r>
            <w:r>
              <w:rPr>
                <w:rFonts w:ascii="Times New Roman"/>
                <w:b w:val="false"/>
                <w:i w:val="false"/>
                <w:color w:val="000000"/>
                <w:sz w:val="20"/>
              </w:rPr>
              <w:t>
дары</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 шаршы метр елді мекенді жерлердің аумағын жинау, 200 ағашты отырғызу, 25000 шаршы метр жол жиегіндегі өсіп кеткен шөпті шабу, 100 тіреулерді ағарту, 40000 текше метр аумақты қар тазалау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Жалғыз басты ауыратын қарт азаматтарға әлеуметтік қыз</w:t>
            </w:r>
            <w:r>
              <w:br/>
            </w:r>
            <w:r>
              <w:rPr>
                <w:rFonts w:ascii="Times New Roman"/>
                <w:b w:val="false"/>
                <w:i w:val="false"/>
                <w:color w:val="000000"/>
                <w:sz w:val="20"/>
              </w:rPr>
              <w:t>
меткерлердің көмектесуі, (азық-түлік, дәрі-дәрмек сатып алу, бөлмелерді жинау)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адам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санағында және шаруашылық кітаптарды құруына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қамтылған топтарына және жалғыз басты тұратын қарттарға отын дайындауға және көмір әкелуге, көмірді түсіруге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55 текше метр,  көмір дайындау және түсіру - 50 тонна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тілде түскен өтініштер бойынша іс жүргізуде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құжатты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 жасқа дейінгі балалары бар отбасыларға мемлекеттік жәрдемақыларды тағайындау кезінде қажетті құжаттарды жинау мен жұмыспен қамту мәселесі жөніндегі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істі құрастыру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Белое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ағашты отырғызу, 300000 шаршы метр аумақты жинау, 120000 текше метр қар тазалау, 15500 шаршы метр жол жиегіндегі өсіп кеткен шөпті шабу, орманды кесу - 5000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 шаруашылығы санағында және шаруашылық кітаптарды құруына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Халықтын аз камтылған топтарына және жалғыз басты тұратын қарттарға отын дайындауға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- 55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тілде түскен өтініштер бойынша іс жүргізуде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құжаттарды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w:t>
            </w:r>
            <w:r>
              <w:br/>
            </w:r>
            <w:r>
              <w:rPr>
                <w:rFonts w:ascii="Times New Roman"/>
                <w:b w:val="false"/>
                <w:i w:val="false"/>
                <w:color w:val="000000"/>
                <w:sz w:val="20"/>
              </w:rPr>
              <w:t>
ное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ағаш отырғызу, 155000 шаршы метр елді мекенді жерлерді аумағын жинау, 50000 текше метр қар тазалау, 100 бағандарды ағарту, 400 ағаштың бұтағын кесу, жол жиегіндегі 25000 шаршы метр шөпті шабу, 8000 шаршы метр ағашты кесу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тілде түскен өтініштер бойынша іс жүргізуде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құжатты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аз қамтылған топтарына және жалғыз басты жалғыз тұратын қарттарға отын дайындауға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- 45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Құжаттама</w:t>
            </w:r>
            <w:r>
              <w:br/>
            </w:r>
            <w:r>
              <w:rPr>
                <w:rFonts w:ascii="Times New Roman"/>
                <w:b w:val="false"/>
                <w:i w:val="false"/>
                <w:color w:val="000000"/>
                <w:sz w:val="20"/>
              </w:rPr>
              <w:t>
ларды дайындау және өңдеуге сақтау үшін әлеуметтік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істі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4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Пригород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шаршы метр аумақты жинау, 100000 текше метр қарын тазалау, 200 ағашты отырғызу, 250 шаршы метр ағашты кесу, 20 тіркеулерді ағарту, 20 қоршауларды ағарту 200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8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шаруашылығы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Зираттарды, қоқыс тастайтын жерлерді жайластыру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Елді мекендердегі жолдарды жөндеуде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8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аз қамтылған топтарына және жалғыз басты жалғыз тұратын қарттарға отын дайындауға,көмір әкелуге және түсіруге көмек беру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текше метр отын дайындау, 50 тонна көмір әкелу және түсіру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өңдеуде және сақтауға дайындауда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Әлеуметтік қорғауға мұқтаж халықтың әр түрлі санаттарының дерекқорларын енгізу бойынша қажетті құжаттарды қалыптастыру және өңдеуге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құжат ресімделді, ағымдағы құжаттармен жұмыстарға көмек</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2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 текше метр қар тазалау, 150000 шаршы метр қоқысты жинау, 150 қоршауды, 70 тіреулерді ағарту, жол жиегіндегі 10600 шаршы метр шөпті шабу, 10 орындықтарды сырлау, бүркекті тазалау, 25 гүл егетін жерді қазу, ағарту, 65 ағашты кесу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w:t>
            </w:r>
          </w:p>
        </w:tc>
      </w:tr>
      <w:tr>
        <w:trPr>
          <w:trHeight w:val="73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Саябақтарды көркейтуге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2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Қоқыстарды көркейтуге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 өңдеу жұмыстарын жүргізуде, сонымен бірге көктемгі су тасқынына байланысты жұмыстарда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құбырларды 65 қоқыстан тазалау – 260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3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аз қамтылған топтарына және жалғыз басты жалғыз тұратын қарттарға отын дайындауға,көмір әкелуге және түсіруге көмек беру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дайындау-30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8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 шаруашылығы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8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Әлеуметтік қорғауға мұқтаж халықтың әр түрлі санаттарының дерекқорларын енгізу бойынша қажетті құжаттарды қалыптастыру және өңдеуге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істі ресімдеу, құжаттарды көшірмелеуде құжаттармен көмектесу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42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ағаштарды отырғызу, 50 ағашты кесу, елді мекенді жерлерді жинау 165000 шаршы метр, 30 ағаш ағарту, 50 бағандарды ағарту, жол жиегіндегі шөптерді шабу- 2500 шаршы метр, гүл егетін жерлерді бөлу - 200 шаршы метр, гүл егетін жерлердің шөбін жұлу 200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1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аз қамтылған топтарына және жалғыз басты жалғыз тұратын қарттарға отын даярлауға, көмірді әкелуге және түсіруге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- 50 текше метр, көмір әкелу және түсіру - 50 тонна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42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шаруашылығы санағында және шаруашылық кітаптарын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 жасқа дейінгі балалары бар отбасыларға мемлекеттік жәрдемақыларды тағайындау кезінде қажетті құжаттарды жинау мен жұмыспен қамту мәселелері жөніндегі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істі құрастыру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78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50000 текше метр, аумақты көгалдандыру және көркейту - 150000 шаршы метр, 300- жас ағаштарды егу, 50 - гүл егетін жерлерді бөлу, 100 - тіреулерді ағарту, қоршауларды ағарту - 500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4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аз қамтылған топтарына және жалғыз басты жалғыз тұратын қарттарға отын дайындауға, көмірді әкелуге және түсіруге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дайындау-70 текше метр, көмірді әкелуге және түсіруге - 50 тонна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78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шаруашылығы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 жасқа дейінгі балалары бар отбасыларға мемлекеттік жәрдемақыларды тағайындау кезінде қажетті құжаттарды жинау мен жұмыспен қамту мәселелері жөніндегі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істі құрастыру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78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Қызыләскер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- 125000 шаршы метр, 100 - түп ағаш отырғызу, жол жиегіндегі шөпті шабу - 13000 шаршы метр, 40 - тіркеулерді ағарту, қоршауларды ағарту - 125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78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аз камтылған топтарына және жалғыз басты тұратын қарттарға отын дайындауға және көмір әкелуге, көмірді түсіруге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- 15 текше метр,көмір әкелу және түсіру 15 тонн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мекендердегі жолдарды ағымдағы жөндеуде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 жасқа дейінгі балалары бар отбасыларға мемлекеттік жәрдемақыларды тағайындау кезінде қажетті құжаттарды жинау мен жұмыспен қамту мәселелері жөніндегі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істі құрастыру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146000 шаршы метр, ағаштарды кесу - 30, жас ағаштарды кесу - 200, ағашты ағарту - 30, жас ағаштарды егу - 40, гүл егетін жерлерді қазу - 2500 шаршы метр, жол жиегіндегі шөпті шабу – 55000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өңдеу жұмыстарын жүргізуде, сонымен бірге көктемгі-күзгі су тасқынына байланысты жұмыстарды - 5000 шаршы метр, жүргізу мұз қалаларын құрастыру - 20 шаршы метр, қар тазалау - 7500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 шөп дайындауға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- 60 текше метр,шөп дайындау - 60 тонна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мекендердегі жолдарды ағымдағы жөндеуге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тілдегі өтініштер бойынша іс жүргізуге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құжатты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4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аумақты тазарту - 175000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аз қамтылған топтарына және жалғыз басты жалғыз тұратын қарттарға отын дайындауға, көмірді әкелуге және түсіруге көмек беру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- 45 текше метр, көмір дайындау - 110 тонна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тілдегі өтініштер бойынша іс жүргізуге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құжатты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аумақты тазарту - 120000 шаршы метр, ағаштарды егу - 15 дана, ағаштарды кесу - 15 түп, ағаштарды ағарту - 30, 200 бағананы ағарту - 140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 шаруашылығы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тілдегі өтініштер бойынша іс жүргізуге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құжатты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Становое селолық округі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көркейтуге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-150000 шаршы метр, ағаш отырғызу – 200 түп, 200 ағашты ағарту - дана, 25000 шаршы метр шөп шабу,қар тазалау - 50000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тілде түскен өтініштердің ісін жүргізуде көмектесу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құжатты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іс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санағында және шаруашылық кітаптарды құруға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үйді аралап шығу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Жергілікті пункттерде жолдың ағымдағы жөндеу жұмыстарына көмек көрсету (қол жұмыс материалдары</w:t>
            </w:r>
            <w:r>
              <w:br/>
            </w:r>
            <w:r>
              <w:rPr>
                <w:rFonts w:ascii="Times New Roman"/>
                <w:b w:val="false"/>
                <w:i w:val="false"/>
                <w:color w:val="000000"/>
                <w:sz w:val="20"/>
              </w:rPr>
              <w:t>
мен шұңқырды жауып тастау, жолдарды жөндеу)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мұрағаты"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 және сақтау дайындығына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көмекке мұқтаж халықтың түрлі топтардың дерек базасын жүргізу жөнінде жұмыстарды жүргізу, қажетті құжаттарды өңдеуіне және құруына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істі ресімдеу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Әділет басқармасы"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Дерекбазаны жүргізу жөнінде жұмыстарды жүргізу, қажетті құжаттарды өңдеуіне және құруына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істі ресімдеу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сот актілерін орындау жөніндегі Департаментінің Мамлют аумақтық бөлімі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және мұрағаттық құжаттар жұмысында, өндірістерді тіркеуге, хат-хабарларды жеткізуге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бірлік хат-хабарлар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тұрақты мекен-жайы бойынша тіркеуін және құжаттауға, қызмет көрсетуге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 істі қалыптастыру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жылжымалы мүлік жөніндегі орталық" РМҚК Мамлют ауданының филиалы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Құжаттардың сақталуына өңдеу және дайындауға көмек көрсету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істі өңдеу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