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0511" w14:textId="2100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2010 жылғы 24 желтоқсандағы N 28/2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2011 жылғы 28 қазандағы N 37/1 шешімі. Солтүстік Қазақстан облысының Әділет департаментінде 2011 жылғы 18 қарашада N 13-10-143 тіркелді. Қолдану мерзімінің өтуіне байланысты күшін жойды (Солтүстік Қазақстан облысы Мамлют аудандық мәслихатының 2012 жылғы 11 маусымдағы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2012.06.11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106-бабына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109-бабына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«Қазақстан Республикасындағы жергілікті мемлекеттік басқару және өзін-өзі басқару туралы» 2001 жылдың 23 қаңтардағы № 148 Заңының 6-бабының 1-тармағына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24 желтоқсандағы № 28/2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қаңтардағы № 13-10-129 мемлекеттік тіркеу тізілімінде тіркелген, 2011 жылдың 4 ақпанындағы № 6 «Солтүстік жұлдызы», № 6 «Знамя труда»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- 1843464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214410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- 5643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- 13280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- 1610131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тармақты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Ауданның бюджет кірісі салықтық емес түсімдер есебінен жүзеге асыруды орнату: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ауданның коммуналдық меншігінің мүлкін жалға беруден түсетін кірістер;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мемлекеттік мекемелердің тауарларды (жұмыстарды, қызметтерді)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басқа да салықтық емес түсімдер;»;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Ауданның бюджет кірісі негізгі капиталды сатудан түсетін түсімдер есебінен жүзеге асыруды орнату: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 аудан бюджетіне негізгі капиталды сатудан түсетін түсімдер болып табылады;»;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2011 жылға бірыңғай санатты мұқтаж азаматтарға 21566,2 мың теңге мөлшерінде әлеуметтік көмек көрсетуге арналған бағдарламаларының тізбесі шығыстар бекітілсін;»;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1, 5, 7, 8-қосымшалары 1, 2, 3, 4-қосымшаларға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 Бикина                                  А. Қошанов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(ЭҚБ)                              Р. Ғаббасов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қазан 2011 жыл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973"/>
        <w:gridCol w:w="7393"/>
        <w:gridCol w:w="1913"/>
      </w:tblGrid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 және материалдық емес активтер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1610131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1610131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3"/>
        <w:gridCol w:w="853"/>
        <w:gridCol w:w="7153"/>
        <w:gridCol w:w="20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1854509,9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167598,9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мәслихаттың 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кенттің, ауылдың (селоның), ауылдық (селолық) округтің әкімі аппаратының 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шеңберінде төтенше жағдайдан құтқару және ескерту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қала) шеңберінде өрттерді сөндіру және жүргізу бойынша іс-шаралар, сондай-ақ мемлекеттік өртке қарсы қызмет органдары құрылмаған елді мекендердегі өрттер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1237250,2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1200606,2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1141584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облысында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 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қамқорлығынсыз қалған (балалар) балалардың және (жетім-балалар) жетім балалардың күтуші қамқоршысына (тәрбиешісі) ай сайынғы ақша 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тәрбиеленiп, бiлiм алатын мүгедек балаларды бағдарламалық қамтамасыз ету, жабдықтармен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тәрбиеленiп, бiлiм алатын мүгедек балаларға материалдық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төленетiн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мүгедектердi қажет гигиена құралдарымен және ым тiлiн меңгерген мамандардың қызметiмен, жеке бағдарламаға сәйкес жеке емшiлермен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тұрғын-үй қорына тұрғын-үй сатып алу (немесе) және құрылыс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-ұстау және тексіздерді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маңызындағы қала)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175572,7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аймағында жер қатынастарын реттеуді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Кездейсоқ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тұрғызу және құрылыс жұмысы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бар қала) тұрғын-үй-коммуналды шаруашылығы, жолаушылар көлiгi мен автомобиль жолдары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және өнеркәсіпті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жәке кәсіпкерлікті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бар қала) тұрғын-үй-коммуналды шаруашылығы, жолаушылар көлiгi мен автомобиль жолдары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Тұрғын-үй-коммуналды шаруашылығы, жолаушылар көлiгi мен автомобиль жолдарын жергілікті деңгейде мемлекеттік саясатты жүзеге асыру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-97439,6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97439,6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 тұрған бюджетпен жергілікті атқарушы органның қарызын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бюджет қаражатының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маңызы бар қала және әр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93"/>
        <w:gridCol w:w="813"/>
        <w:gridCol w:w="7513"/>
        <w:gridCol w:w="18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1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 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ұйымдардың қызметiн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үйлері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613"/>
        <w:gridCol w:w="1633"/>
        <w:gridCol w:w="2273"/>
        <w:gridCol w:w="2033"/>
        <w:gridCol w:w="217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2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7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9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14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7427,5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9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9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3213,0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25905,7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773"/>
        <w:gridCol w:w="1573"/>
        <w:gridCol w:w="2713"/>
        <w:gridCol w:w="1813"/>
        <w:gridCol w:w="183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 селолық округі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7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6121,7</w:t>
            </w:r>
          </w:p>
        </w:tc>
      </w:tr>
      <w:tr>
        <w:trPr>
          <w:trHeight w:val="94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6121,7</w:t>
            </w:r>
          </w:p>
        </w:tc>
      </w:tr>
      <w:tr>
        <w:trPr>
          <w:trHeight w:val="14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6054,2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</w:p>
        </w:tc>
      </w:tr>
      <w:tr>
        <w:trPr>
          <w:trHeight w:val="94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94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25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бірыңғай санаттағы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73"/>
        <w:gridCol w:w="1913"/>
      </w:tblGrid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азаматтарға санаторлы-курорттық емделуге арналған әлеуметтік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санаттағы азаматтар және ҰОС мүгедектері мен қатысушыларына кепілдік және жеңілдік оларға теңестірілген тұлғалар ҰОС қатысушылары мен мүгедектеріне санаторлы-курорттық емделуіне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 азаматтарға әлеуметтік көмек көрсету (шаштаразда, моншада)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 тамақтандыруды қамтамасыз ету үшін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ардагерлері мен мүгедектеріне және олармен теңдес тұлғаларға кепілді және жеңілдікпен тіс протездеуіне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ардагерлерге, мүгедектерге баспасөзге жазылуына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және қатысушыларына коммуналдық қызметтеріне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 құрмет көрсетуге ҰОС мүгедектеріне және қатысушыларына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қаржысы есебінен "Ұрпақ қоры" тууға жағдай жасау жөніндегі бағдарламалар шеңберіндегі әлеуметтік көмек төлемі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2951,3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трансферттердің есебінен "Ұрпақ қоры" тууға жағдай жасау жөніндегі бағдарламалар шеңберіндегі әлеуметтік көмек төлемі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оқу орындарының бітірушілері мен дәрігерлеріне әлеуметтік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өкпе ауруының науқастарына емдеу орнына журіске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21566,2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бюджетті орындауда 464.003.000 бағдарламасы бойынша "Жалпы білім беру" сома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473"/>
        <w:gridCol w:w="5233"/>
      </w:tblGrid>
      <w:tr>
        <w:trPr>
          <w:trHeight w:val="24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 есебінен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1141584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1074028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