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9aa90" w14:textId="919aa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Президенттігіне үміткерлерді сайлаушылармен кездесулер өткізу үшін үгіттік баспалық материалдарды орналастыруға орындарды белгілеу және Тайынша ауданы аумағында үй-жайларды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әкімдігінің 2011 жылғы 22 ақпандағы N 72 қаулысы. Солтүстік Қазақстан облысы Тайынша ауданының Әділет басқармасында 2011 жылғы 24 ақпанда N 13-11-205 тіркелді. Күші жойылды - Солтүстік Қазақстан облысы Тайынша ауданының әкімдігінің 2011 жылғы 11 шілдедегі N 251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Солтүстік Қазақстан облысы Тайынша ауданының әкімдігінің 2011.07.11 N 251 Қаулысымен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сайлау туралы» Қазақстан Республикасы 1995 жылғы 28 қыркүйектегі № 2464 Конституциялық заңының 28-бабы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Президенттігіне үміткерлердің үгіттік баспа материалдарын Тайынша ауданы аумағында орналастыру үшін 1-қосымшаға сәйкес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Президенттігіне үміткерлерді сайлаушылармен кездесулер өткізу үшін 2-қосымшаға сәйкес Тайынша ауданы аумағында шарттық негізінде үй-жайлар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Маковский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Тайынша ауданы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төрайымы                     Ю. Солунина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Тайынша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Президенттігіне үміткерлердің үгіттік баспалық материалдарын Тайынша ауданы аумағында орналастыру үшін орындардың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853"/>
        <w:gridCol w:w="623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материалдарды орналастыруға арналған орындар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қаласы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алаңдағы, элеватор кеңсесі ғимаратындағы тумбалар, теміржол вокзалының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селолық округі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Қарағаш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«Астык STEM» кеңсесінің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Орталау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Орталау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Тапшыл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Алабота селолық округі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құдық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«Племзавод Алабота» ЖШС кеңсесінің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Золоторунное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Сүгірбай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Талдыкөл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үй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Целинное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Амандық селолық округі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Амандық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ғимаратындағы, «Дәстүр» дүкені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Ильичевка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Жаңадәуір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 ғимаратындағы ақпараттық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Орталау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Большеизюм селолық округі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Изюм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«Большой Изюм» АҚ кеңсесі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Северное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«Ак-жар» ЖШС кеңсесі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 үйдегі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Ново-Приречное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Орталау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Терновка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пункт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Донецк селолық округі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Донецкое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Белоярка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Орталау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Подольское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Краснокиевка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Драгомиров селолық округі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Драгомировка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«Жаркуль» ЖШС кеңсесі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Обуховка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Орталау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Ивангород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«Рассвет» дүкені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Любимовка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Орталау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Зеленогай селолық округі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Гай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Новогречановка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«Новый труд» ЖШС кеңсесі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Жарғайың ауылы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 үй ғимаратындағы ақпараттық стенд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Келлер селолық округі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Келлеровка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Кременчуг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Богатыровка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Липовка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 үй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селолық округі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Кирово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«Тайынша Астык» ЖШС кеңсесі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«Агроном Тайынша» ЖШС кеңсесі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Ильич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«Ильич Тайынша» ЖШС кеңсесі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Восточное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«Тайынша Астык» ЖШС дүкені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Мирное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 үй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Краснокамен селолық округі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Краснокаменка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ауылы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Орталау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Маданиет ауылы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Орталау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Краснополян селолық округі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Красная Поляна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«Краснополянское» ЖШС кеңсесі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Доброжановка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Черниговка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«Виктория» дүкен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пункт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«Озерки»  ЖШС кеңсесі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Степное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«Степной» ӨК кеңсесі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Краснодольск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«Анюта» дүкені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Южное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пункт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Летовочный селолық округі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Летовочное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Подлесное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Орталау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Миронов селолық округі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Мироновка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«Алиби Астык» ЖШС кеңсесі, селолық кітапхана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Виноградовка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кітапхана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Надеждинка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 селолық округі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Рощинское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«Береке» дүкені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Сарыбай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 үй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Комсомолец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бастауыш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Макашевка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«Зарина» дүкені ғимаратындағы, «Ковыльное» ЖШС кеңсесі маңындағы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«Ласточка» дүкені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Краматоровка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«Маргарита» дүкені маңындағы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Димитровка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Орталау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Теңдік селолық округі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 үй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Теңдік ауылы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«Қаратомар» ЖШС кеңсесі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Көзашар ауылы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кітапхана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Кантемировец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Котовское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Орталау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Тихоокеан селолық округі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Тихоокеанское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мәдениет үйі ғимаратындағы орта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Шункырколь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мектеп, медициналық пункт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Алабота ауылы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Орталау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Чермошнян селолық округі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Чермошнянка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Бахмут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Многоцветное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Ново-Ивановка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Леонидовка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мәдениет Үйі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Нагорное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 үй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 селолық округі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Чкалово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 ғимаратындағы, № 1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Новоберезовка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Яснополян селолық округі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Ясная Поляна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«Тайынша Астык» ЖШС кеңсесі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Вишневка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«Вишневское» ЖШС кеңсесі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Новодворовка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«Ландман» АШ кеңсесі ғимаратындағы ақпараттық стенд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Дашка-Николаевка селосы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«Дашка - Николаевка» ЖШС кеңсесі ғимаратындағы ақпараттық стенд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Тайынша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Президенттігіне үміткерлерді сайлаушылармен Тайынша ауданы аумағында кездесулер өткізуге арналған үй-жайлардың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833"/>
        <w:gridCol w:w="627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Кездесулер өткізетін орындар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қаласы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үйі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Қарағаш селосы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Қарағаш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құдық селосы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құдық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Амандық селосы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Амандық орта мектебінің ғимараты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Изюм селосы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Большеизюм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Донецкое селосы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Донецк орта мектебінің ғимараты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Драгомировка селосы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Драгомировка орта мектебінің ғимараты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Гай селосы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Зеленогай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Келлеровка селосы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Келлеровка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Кирово селосы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орта мектебінің ғимараты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Краснокаменка селосы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Краснокамен орталау мектебінің ғимараты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Красная Поляна селосы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Краснополян орта мектебінің ғимараты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Летовочное селосы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Летовочный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Мироновка селосы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Мироновка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Рощинское селосы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 орталау мектебінің ғимараты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Теңдік селосы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Теңдік орта мектебінің ғимараты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Тихоокеанское селосы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Тихоокеан орта мектебінің ғимараты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Чермошнянка селосы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Чермошнян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Чкалово селосы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Чкалов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Ясная Поляна селосы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Яснополян орта мектебінің мәжіліс залы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