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2890" w14:textId="6542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аудандық мәслихаттың 2010 жылғы 20 желтоқсандағы N 237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2011 жылғы 28 наурыздағы N 252 шешімі. Солтүстік Қазақстан облысы Тайынша ауданының Әділет басқармасында 2011 жылғы 20 сәуірде N 13-11-207 тіркелді. Қолдану мерзімінің өтуіне байланысты күшін жойды (Солтүстік Қазақстан облысы Тайынша ауданы мәслихатының 2012 жылғы 16 қазандағы N 05-20-149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Тайынша ауданы мәслихатының 2012.10.16 N 05-20-149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95-IY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(Нормативтік құқықтық актілердің мемлекеттік тіркеу тізілімінде 2011 жылғы 21 қаңтарда тіркелген № 13-11-201, газеттерде жарияланған «Тайынша Таңы» – 2011 жылғы 18 ақпан, «Тайыншинские вести» - 2011 жылғы 18 ақпан) аудандық мәслихаттың 2010 жылғы 20 желтоқсандағы № 237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«4 222 854» цифры «5 595 939»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«3 569 091» цифры «4 942 176»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«4 160 047» цифры «5 578 994,8»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«29 080» цифры «254 480»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«29 376» цифры «254 776»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«62 807» цифры «28 077,5»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«62 807» цифры «28 077,5»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«-29 080» цифры «-265 613,3»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«29 080» цифры «265 613,3»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29 376» цифры «254 776»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цифры «11 133,3»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тармақ келесі мазмұндағы мәтінмен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«Қызметін бір жолғы талон арқылы жүзеге асыратын жеке тұлғалардың жеке табыс салығы және әлеуметтік салық бойынша бөлу нормативі аудан бюджетіне 100 пайыз көлемінде белгіленсін»;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«55 771» цифры «75 073»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мәтінмен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 мұғалімдеріне және мектепке дейінгі білім ұйымдарының тәрбиешілеріне біліктілік санаттары үшін үстеме ақы көлемін ұлғайтуға – 19 302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«20 332» цифры «22 694»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объектілерін және жүйелерін дамытуға – 1 976 577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8),9),10),11)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«Қазақстан Республикасында 2010-2014 жылдарға арналған құрылыс индустриясын дамыту және құрылыс материалдарын өндіру бойынша Бағдарламасын бекіту туралы» Қазақстан Республикасы Үкіметінің 2010 жылғы 30 қыркүйектегі № 1004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инженерлік коммуникациялық инфрақұрылымды дамытуға, жайғастыруға және (немесе) сатып алуға – 36 870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«Қазақстан Республикасында 2010-2014 жылдарға арналған құрылыс индустриясын дамыту және құрылыс материалдарын өндіру бойынша Бағдарламасын бекіту туралы» Қазақстан Республикасы Үкіметінің 2010 жылғы 30 қыркүйектегі № 1004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коммуналдық тұрғын үй қорының тұрғын үй құрылысына және (немесе) тұрғын үйді сатып алуға - 222 322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инженерлік-коммуникациялық инфрақұрылымды дамытуға – 74 700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еңбекақы төлемін жартылай субсидиялауға және жұмыспен қамту орталықтарын құруға – 13 440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«44 030» цифры «52 498»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«7 000» цифры «32 000»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«17 500» цифры «77 500»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7,8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қатты отын сатып алуға – 4 187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«8) білім мекемелерін күрделі жөндеуге – 10 000 мың теңге»;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11-1, 11-2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2011 жылға аудан бюджетіне облыстық бюджеттен берілетін бюджеттік субвенциялар 2 138 385 мың теңге сомасында есептелсін»;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«11-2. 8 қосымшаға сәйкес 2010 қаржы жылы ағымында толық пайдаланылмаған 2011 қаржы жылының басына қалыптасқан қаражаттардың еркін қалдықтарын бағыттау және республикалық және облыстық бюджеттердің нысаналы трансферттерін қайтару аудандық бюджеттің шығыстарында қарастырылсын»;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тұрғын үй құрылысына және (немесе) тұрғын үйді сатып алуға бюджеттік кредиттер 225 400 мың теңге сомасында есептелсін»;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«5, 6, 7-қосымшаларға сәйкес 2011-2013 жылдарға арналған Тайынша қаласы және селолық округтар аппараттарының осы тұрғыда бюджеттік бағдарламаларының тізбесі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шешімге 1, 2 қосымшалар көрсетілген шешімге 1, 5-қосымшаларға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шешімге 3, 4, 5-қосымшалар көрсетілген шешімге сәйкес 6, 7, 8-қосымшалармен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Алпысбаев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Н. Трифонов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252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237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Тайынша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973"/>
        <w:gridCol w:w="7713"/>
        <w:gridCol w:w="1893"/>
      </w:tblGrid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5595939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628396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33118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бизнесіне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түскен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4942176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4942176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53"/>
        <w:gridCol w:w="7853"/>
        <w:gridCol w:w="197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5578994,8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(облыстық маңызы бар қаланың)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мемлекеттік жоспарлауды, аудандық бюджетті орындау және коммуналдық меншікті басқаруды қалыптастыру және дамыту бойынша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шаруашылық, жолаушылар көлігі және автомобиль жолдары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қозғалысының қауіпсіздігін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2294842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2294842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беретін және оқытатын ұйымдардың қызметін қамтамасыз ету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2165998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мемлекеттік мекемелері жүйесін ақпараттандыру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мемлекеттік ұйымдарына оқулықтар, оқу-әдістемелік кешендер сатып алу және жеткізіп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(қала) ауқымында мектептік олимпиадалар, мектептен тыс іс-шаралар 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қамқорлығынсыз қалған баланы (балалар) және жетім баланы (жетім балалар) ұстауға қамқоршыға (қамқоршыларға) ай сайынғы ақша қаражаты төлемі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бағдарламалармен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ұйымдарының тәрбиешілеріне біліктілік санаттары үшін үстеме ақы көлемін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 балаларды материалды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есептеу, төлеу мен жеткізу және басқа да әлеуметтік төлемдер бойынша қызметтерді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18-ге толмаған балаларға мемлекеттік жәрдемақы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арнайы бағдарламасына сәйкес мұқтаж мүгедектерді арнайы міндетті гигиеналық заттармен, ыммен сөйлесу мамандарының қызметімен, жеке көмекшілермен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2071354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санитарияны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шаруашылық, жолаушылар көлігі және автомобиль жолдары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жүйелерін пайдалануды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1660973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368642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 тұрғын үй құрылысы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254322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дамыту, жайластыру және (немесе) сатып алу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көркейтуді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аясында инженерлік-коммуникациялық инфрақұрылымды дамытуға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ішкі саясат бөлімі (облыстық маңызы бар қаланың)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жергілікті деңгейде мемлекеттік ақпарат саясатын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спорттық жарыстар өткізу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жарыстарға спорттың әр түрінен ауданның жиынтық командасын дайындау және оған қатысу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құрылыс бөлімі (облыстық маңызы бар қаланың)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объектілерін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малдарды санитарлық союды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Қаңғырған иттер мен мысықтарды ұстауды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түскен нысаналы трансферттер есебінен селолық елді мекендердің әлеуметтік аумағының мамандарын әлеуметтік қолдау іс-шараларын жүзеге асыру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округтарда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шаруашылық, жолаушылар көлігі және автомобиль жолдары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 картасы бизнесі - 2020" бағдарламасы аясында жеке кәсіпкерлікті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шаруашылық, жолаушылар көлігі және автомобиль жолдары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жұмысын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құрылыс бөлімі (облыстық маңызы бар қаланың)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берілетін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 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қорының қалыптасуы немесе ұлғаюы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 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ел ішінде сатудан түскен түсім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-265613,3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-265613,3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бағд.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жергілікті атқарушы органның қарызын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пайдаланатын қалдығы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252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237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аудандағы қала, аудандық маңызы бар қала, кент, ауыл (село), ауылдық (селолық) округтар 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813"/>
        <w:gridCol w:w="793"/>
        <w:gridCol w:w="7958"/>
        <w:gridCol w:w="195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148 250,0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(село), ауылдық(селолық) округі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148 250,0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 аудандық маңызы бар қала, кент, ауыл (село), ауылдық(селолық) округі әкімі аппаратының қызмет істеуін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148 250,0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 ауылдық (селолық) округі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 ауылдық (селолық) округі әкімінің аппарат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Елдімекендері сумен жабдықтауды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 қала, кент, ауыл (село), ауылдық(селолық) округтар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маңызы бар қала, кент, ауыл (село), ауылдық(селолық) округі әкімі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маңызы бар қала, кент, ауыл (село), ауылдық (селолық) округі әкімі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53"/>
        <w:gridCol w:w="1173"/>
        <w:gridCol w:w="1253"/>
        <w:gridCol w:w="1073"/>
        <w:gridCol w:w="1113"/>
        <w:gridCol w:w="1413"/>
        <w:gridCol w:w="1173"/>
        <w:gridCol w:w="1373"/>
        <w:gridCol w:w="1373"/>
      </w:tblGrid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8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облысы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зюм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"Зеленогай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"Келлеровка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"Киров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6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5511,0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5511,0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302"/>
        <w:gridCol w:w="1322"/>
        <w:gridCol w:w="1361"/>
        <w:gridCol w:w="1361"/>
        <w:gridCol w:w="1303"/>
        <w:gridCol w:w="1124"/>
        <w:gridCol w:w="1303"/>
        <w:gridCol w:w="1283"/>
        <w:gridCol w:w="1401"/>
      </w:tblGrid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0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"Рощинское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"Тихоокеан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түстік 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облысы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 Чкалов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42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64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16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6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1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45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1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6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252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237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аудандық маңызы бар қала, кент, ауыл (село), ауылдық (селолық) округтар 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3"/>
        <w:gridCol w:w="893"/>
        <w:gridCol w:w="7773"/>
        <w:gridCol w:w="207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(село), ауылдық(селолық) округі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 аудандық маңызы бар қала, кент, ауыл (село) ауылдық (селолық) округі әкімі аппаратының қызмет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160368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 ауылдық (селолық) округі әкімінің аппарат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 қала, кент, ауыл (село), ауылдық(селолық) округтар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маңызы бар қала, кент, ауыл (село), ауылдық (селолық) округі әкімі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253"/>
        <w:gridCol w:w="1133"/>
        <w:gridCol w:w="1333"/>
        <w:gridCol w:w="1093"/>
        <w:gridCol w:w="1253"/>
        <w:gridCol w:w="1293"/>
        <w:gridCol w:w="1113"/>
        <w:gridCol w:w="1333"/>
        <w:gridCol w:w="1553"/>
      </w:tblGrid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7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облысы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зюм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"Зеленогай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"Киров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1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1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1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73"/>
        <w:gridCol w:w="1353"/>
        <w:gridCol w:w="1253"/>
        <w:gridCol w:w="1173"/>
        <w:gridCol w:w="1213"/>
        <w:gridCol w:w="1193"/>
        <w:gridCol w:w="1373"/>
        <w:gridCol w:w="1533"/>
      </w:tblGrid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"Рощинское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"Тихоокеан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түстік 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облысы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 Чкалов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6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252 шешіміне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237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аудандағы қала, аудандық маңызы бар қала, кент, ауыл (село), ауылдық (селолық) округтар 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3"/>
        <w:gridCol w:w="893"/>
        <w:gridCol w:w="8273"/>
        <w:gridCol w:w="151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(село), ауылдық(селолық) округі әкімінің аппараты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 аудандық маңызы бар қала, кент, ауыл (село) ауылдық (селолық) округі әкімі аппаратының қызмет істеуін қамтамасыз ету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әкімінің аппараты, аудандық маңызы бар қала, кент, ауыл (село) ауылдық (селолық) округі әкімінің аппарат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қала, аудандық маңызы бар қала, кент, ауыл (село), ауылдық(селолық) округтар әкімінің аппараты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маңызы бар қала, кент, ауыл (село), ауылдық (селолық) округі әкімі аппараты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253"/>
        <w:gridCol w:w="1133"/>
        <w:gridCol w:w="1333"/>
        <w:gridCol w:w="1093"/>
        <w:gridCol w:w="1253"/>
        <w:gridCol w:w="1293"/>
        <w:gridCol w:w="1113"/>
        <w:gridCol w:w="1333"/>
        <w:gridCol w:w="1553"/>
      </w:tblGrid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7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облысы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зюм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"Зеленогай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"Киров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1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1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1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73"/>
        <w:gridCol w:w="1353"/>
        <w:gridCol w:w="1253"/>
        <w:gridCol w:w="1173"/>
        <w:gridCol w:w="1213"/>
        <w:gridCol w:w="1193"/>
        <w:gridCol w:w="1373"/>
        <w:gridCol w:w="1533"/>
      </w:tblGrid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"Рощинское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"Тихоокеан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түстік 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облысы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даны Чкалов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6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252 шешіміне 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237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қаржы жылы ағымында толық пайдаланылмаған 2011 қаржы жылының басына қалыптасқан қаражаттардың еркін қалдықтарын бағыттау және республикалық және облыстық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33"/>
        <w:gridCol w:w="8353"/>
        <w:gridCol w:w="15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пайдаланатын қалдығы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853"/>
        <w:gridCol w:w="7873"/>
        <w:gridCol w:w="17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қаланың)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