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e933" w14:textId="2cee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Тайынша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2011 жылғы 11 мамырдағы N 177 қаулысы. Солтүстік Қазақстан облысы Тайынша ауданының Әділет басқармасында 2011 жылғы 25 мамырда N 13-11-212 тіркелді. Қолдану мерзімінің өтуіне байланысты күшін жойды (Солтүстік Қазақстан облысы Тайынша ауданы мәслихатының 2012 жылғы 22 маусымдағы N 02.10-07-02-542 хаты)</w:t>
      </w:r>
    </w:p>
    <w:p>
      <w:pPr>
        <w:spacing w:after="0"/>
        <w:ind w:left="0"/>
        <w:jc w:val="both"/>
      </w:pPr>
      <w:bookmarkStart w:name="z2"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2012.06.22 N 02.10-07-02-542 хаты)</w:t>
      </w:r>
    </w:p>
    <w:bookmarkEnd w:id="0"/>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«Халықты жұмыспен қамту туралы» Қазақстан Республикасы 2001 жылғы 23 қаңтардағы Заңын жүзеге асыру бойынша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1. 2011 жылдарға арналған ауданның жұмыссыз азаматтары үшін кәсіпорындармен және ұйымдармен шарттар бойынша қоғамдық жұмыс орындары ұйымдастырылсын.</w:t>
      </w:r>
      <w:r>
        <w:br/>
      </w:r>
      <w:r>
        <w:rPr>
          <w:rFonts w:ascii="Times New Roman"/>
          <w:b w:val="false"/>
          <w:i w:val="false"/>
          <w:color w:val="000000"/>
          <w:sz w:val="28"/>
        </w:rPr>
        <w:t>
      2. Қоғамдық жұмыстарда жұмыспен қамтылған қызметкерлердің жалақысы ең аз жалақыдан кем емес мөлшерде жүргізілсін.</w:t>
      </w:r>
      <w:r>
        <w:br/>
      </w:r>
      <w:r>
        <w:rPr>
          <w:rFonts w:ascii="Times New Roman"/>
          <w:b w:val="false"/>
          <w:i w:val="false"/>
          <w:color w:val="000000"/>
          <w:sz w:val="28"/>
        </w:rPr>
        <w:t>
      3. Ұйымдардың, қоғамдық жұмыс түрлері мен көлемінің қоса берілген Тізбесі бекітілсін.</w:t>
      </w:r>
      <w:r>
        <w:br/>
      </w:r>
      <w:r>
        <w:rPr>
          <w:rFonts w:ascii="Times New Roman"/>
          <w:b w:val="false"/>
          <w:i w:val="false"/>
          <w:color w:val="000000"/>
          <w:sz w:val="28"/>
        </w:rPr>
        <w:t>
      4. «Солтүстік Қазақстан облысы Тайынша ауданының жұмыспен қамту және әлеуметтік бағдарламалар бөлімі» мемлекеттік мекемесі бекітілген тізбеге сәйкес, қоғамдық жұмыстарды жүргізуге аудан бюджетінде қарастырылған қаражат шегінде жұмыссыз азаматтарды қоғамдық жұмыстарға жіберуді іске асырсын.</w:t>
      </w:r>
      <w:r>
        <w:br/>
      </w:r>
      <w:r>
        <w:rPr>
          <w:rFonts w:ascii="Times New Roman"/>
          <w:b w:val="false"/>
          <w:i w:val="false"/>
          <w:color w:val="000000"/>
          <w:sz w:val="28"/>
        </w:rPr>
        <w:t>
      5. «Солтүстік Қазақстан облысы Тайынша ауданының экономика және қаржы бөлімі» мемлекеттік мекемесі бөлінген қаражаттар шегінде аудандық бюджеттен қоғамдық жұмыстарды уақтылы қаржыландыруды қамтамасыз етсін.</w:t>
      </w:r>
      <w:r>
        <w:br/>
      </w:r>
      <w:r>
        <w:rPr>
          <w:rFonts w:ascii="Times New Roman"/>
          <w:b w:val="false"/>
          <w:i w:val="false"/>
          <w:color w:val="000000"/>
          <w:sz w:val="28"/>
        </w:rPr>
        <w:t>
      6. Осы қаулының орындалуын бақылау аудан әкімінің орынбасары Е.Қ. Жаровқа жүктелсін.</w:t>
      </w:r>
      <w:r>
        <w:br/>
      </w:r>
      <w:r>
        <w:rPr>
          <w:rFonts w:ascii="Times New Roman"/>
          <w:b w:val="false"/>
          <w:i w:val="false"/>
          <w:color w:val="000000"/>
          <w:sz w:val="28"/>
        </w:rPr>
        <w:t>
      7. Аудан әкімдігінің қаулылары қосымшаға сәйкес күші жойылды деп танылсын.</w:t>
      </w:r>
      <w:r>
        <w:br/>
      </w:r>
      <w:r>
        <w:rPr>
          <w:rFonts w:ascii="Times New Roman"/>
          <w:b w:val="false"/>
          <w:i w:val="false"/>
          <w:color w:val="000000"/>
          <w:sz w:val="28"/>
        </w:rPr>
        <w:t>
      8. Осы қаулы алғашқы 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 әкімі                                А. Маковский</w:t>
      </w:r>
    </w:p>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2011 жылғы 11 мамырдағы № 177</w:t>
      </w:r>
      <w:r>
        <w:br/>
      </w:r>
      <w:r>
        <w:rPr>
          <w:rFonts w:ascii="Times New Roman"/>
          <w:b w:val="false"/>
          <w:i w:val="false"/>
          <w:color w:val="000000"/>
          <w:sz w:val="28"/>
        </w:rPr>
        <w:t>
қаулысымен бекітілген</w:t>
      </w:r>
    </w:p>
    <w:p>
      <w:pPr>
        <w:spacing w:after="0"/>
        <w:ind w:left="0"/>
        <w:jc w:val="left"/>
      </w:pPr>
      <w:r>
        <w:rPr>
          <w:rFonts w:ascii="Times New Roman"/>
          <w:b/>
          <w:i w:val="false"/>
          <w:color w:val="000000"/>
        </w:rPr>
        <w:t xml:space="preserve"> Қоғамдық жұмыстардың түрлері бойынша мекемелердің тізімі, еңбекақының түрлері, көлемі және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032"/>
        <w:gridCol w:w="3066"/>
        <w:gridCol w:w="2565"/>
        <w:gridCol w:w="1950"/>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көлемі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орындардың саны</w:t>
            </w:r>
          </w:p>
        </w:tc>
      </w:tr>
      <w:tr>
        <w:trPr>
          <w:trHeight w:val="85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Абай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көшелерді жинау, ағаштарды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көмектесу – 210 дел</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бет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 берулерді өңдеу)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мекендерде қоғамдық тәртібін қамтамасыз етуде құқық қорғау органдарына көмек көрсету топтарына қатысу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аулаларға бару, 4 елді мекенді, 2 объектті күзету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1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Алабота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километр көшелерді жинау, 50 ағашты егу, 50 қаңғырма иттерді аулау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кв.метр - қоқыс жинайтын жерлерді көгалданды</w:t>
            </w:r>
            <w:r>
              <w:br/>
            </w:r>
            <w:r>
              <w:rPr>
                <w:rFonts w:ascii="Times New Roman"/>
                <w:b w:val="false"/>
                <w:i w:val="false"/>
                <w:color w:val="000000"/>
                <w:sz w:val="20"/>
              </w:rPr>
              <w:t>
ру, 1700 кв.метр – зираттарды көгалданды</w:t>
            </w:r>
            <w:r>
              <w:br/>
            </w:r>
            <w:r>
              <w:rPr>
                <w:rFonts w:ascii="Times New Roman"/>
                <w:b w:val="false"/>
                <w:i w:val="false"/>
                <w:color w:val="000000"/>
                <w:sz w:val="20"/>
              </w:rPr>
              <w:t>
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құжат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мен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істі сақтауға құжаттарды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4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Амандық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мауысымы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аппаратыныңғимараты – 110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көшелерді жинау, 50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салу мен жөндеуге, су құбыры, газ, канализация және басқа да коммуникацияларды салу, кеспе тас және жол жиегінің тастарын салуға сондай-ақ сол жұмыстар үшін қосалқы материалды (құрылыс тастарын, қиыршық тас, плиталар, құм т.б.)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километр ор мен шұңқырларды жабу (120 квадрат метр)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 құрылысына, қайта құру мен күрделі жөндеуге қатысу. Мәдени-әлеумет</w:t>
            </w:r>
            <w:r>
              <w:br/>
            </w:r>
            <w:r>
              <w:rPr>
                <w:rFonts w:ascii="Times New Roman"/>
                <w:b w:val="false"/>
                <w:i w:val="false"/>
                <w:color w:val="000000"/>
                <w:sz w:val="20"/>
              </w:rPr>
              <w:t>
тік бағыттағы нысандарда (егер де бұл мақсаттарға жергілікті бюджеттен қаржылар көзделмеген болса немесе объекттерді ұстауға қаражат жеткілікті болмаса мәдениет үйлерін, денсаулық сақтау объектілерін, (ауруханалар, фельдшерлік-</w:t>
            </w:r>
            <w:r>
              <w:br/>
            </w:r>
            <w:r>
              <w:rPr>
                <w:rFonts w:ascii="Times New Roman"/>
                <w:b w:val="false"/>
                <w:i w:val="false"/>
                <w:color w:val="000000"/>
                <w:sz w:val="20"/>
              </w:rPr>
              <w:t>
акушерлік пунктер) коммуналдық меншігі болып табылатын, селолық округтар аппараттарыныңәкімдері және басқа бюджеттік ұйымдар үшін жалға алынған ғимараттар) қысқы дайындыққа, құрылыс және жөндеу жұмыстарға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квадрат метр - селолық округ аппаратының ғимараты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8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Большой Изюм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мауысымы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аппаратыныңғимараты – 64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километр көшелерді жинау, 175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істердің құжаттарын өңдеу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47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Драгомиров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 көрсету – 30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көшелерді жинау, 60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құжатты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Донецкое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110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250 бет құжаттарды сақтауға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 көрсету – 180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Зеленый Гай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километр көшелерді жинау, 100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бет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 берулерді өңдеу)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Келлеровка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километр көшелерді жинау, 1000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 көрсету – 200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6000 бет құжаттарды сақтауға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салу мен жөндеуге, су құбыры, газ, канализация және басқа да коммуникацияларды салу, кеспе тас және жол жиегінің тастарын салуға сондай-ақ сол жұмыстар үшін қосалқы материалды (құрылыс тастарын, қиыршық тас, плиталар, құм т.б.)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километр жолдар мен көшелерді жөндеу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мерейтой салтанаттарын мемлекеттік мерекелерге арналған іс-</w:t>
            </w:r>
            <w:r>
              <w:br/>
            </w:r>
            <w:r>
              <w:rPr>
                <w:rFonts w:ascii="Times New Roman"/>
                <w:b w:val="false"/>
                <w:i w:val="false"/>
                <w:color w:val="000000"/>
                <w:sz w:val="20"/>
              </w:rPr>
              <w:t>
шараларды дайындауға қатысу, соның ішінде мұз қалашықтарын  салуда қосалқы жұмыстарды да атқару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19-дан 25 сантиметр 5000 мұз кірпіштер</w:t>
            </w:r>
            <w:r>
              <w:br/>
            </w:r>
            <w:r>
              <w:rPr>
                <w:rFonts w:ascii="Times New Roman"/>
                <w:b w:val="false"/>
                <w:i w:val="false"/>
                <w:color w:val="000000"/>
                <w:sz w:val="20"/>
              </w:rPr>
              <w:t>
ден мұз қалашықта</w:t>
            </w:r>
            <w:r>
              <w:br/>
            </w:r>
            <w:r>
              <w:rPr>
                <w:rFonts w:ascii="Times New Roman"/>
                <w:b w:val="false"/>
                <w:i w:val="false"/>
                <w:color w:val="000000"/>
                <w:sz w:val="20"/>
              </w:rPr>
              <w:t>
рын салу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Киров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800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кв.метр - қоқыс жинайтын жерлерді көгалданды</w:t>
            </w:r>
            <w:r>
              <w:br/>
            </w:r>
            <w:r>
              <w:rPr>
                <w:rFonts w:ascii="Times New Roman"/>
                <w:b w:val="false"/>
                <w:i w:val="false"/>
                <w:color w:val="000000"/>
                <w:sz w:val="20"/>
              </w:rPr>
              <w:t>
ру, 1500 кв.метр – зираттарды көгалданды</w:t>
            </w:r>
            <w:r>
              <w:br/>
            </w:r>
            <w:r>
              <w:rPr>
                <w:rFonts w:ascii="Times New Roman"/>
                <w:b w:val="false"/>
                <w:i w:val="false"/>
                <w:color w:val="000000"/>
                <w:sz w:val="20"/>
              </w:rPr>
              <w:t>
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w:t>
            </w:r>
            <w:r>
              <w:br/>
            </w:r>
            <w:r>
              <w:rPr>
                <w:rFonts w:ascii="Times New Roman"/>
                <w:b w:val="false"/>
                <w:i w:val="false"/>
                <w:color w:val="000000"/>
                <w:sz w:val="20"/>
              </w:rPr>
              <w:t>
тұрмыстық мәдениет нысандарына отын және жемазық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куб метр отынды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Красная Поляна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километр көшелерді жинау, 100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кв.метр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басты қарт азаматтарды күту (тамақ, дәрі-дәрмек сатып әкелу, үй ішін жинау, ағарту, еден сырлау, кір жуу, көкніс отырғызу, арам шөп жұлу және жинау)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қарт азаматты күту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Краснокаменка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80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кв.метр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 құрылысына, қайта құру мен күрделі жөндеуге қатысу. Мәдени-әлеумет</w:t>
            </w:r>
            <w:r>
              <w:br/>
            </w:r>
            <w:r>
              <w:rPr>
                <w:rFonts w:ascii="Times New Roman"/>
                <w:b w:val="false"/>
                <w:i w:val="false"/>
                <w:color w:val="000000"/>
                <w:sz w:val="20"/>
              </w:rPr>
              <w:t>
тік бағыттағы нысандарда (егер де бұл мақсаттарға жергілікті бюджеттен қаржылар көзделмеген болса немесе объекттерді ұстауға қаражат жеткілікті болмаса мәдениет үйлерін, денсаулық сақтау объектілерін, (ауруханалар, фельдшерлік-</w:t>
            </w:r>
            <w:r>
              <w:br/>
            </w:r>
            <w:r>
              <w:rPr>
                <w:rFonts w:ascii="Times New Roman"/>
                <w:b w:val="false"/>
                <w:i w:val="false"/>
                <w:color w:val="000000"/>
                <w:sz w:val="20"/>
              </w:rPr>
              <w:t>
акушерлік пунктер) коммуналдық меншігі болып табылатын, селолық округтар аппараттарыныңәкімдері және басқа бюджеттік ұйымдар үшін  жалға алынған ғимараттар) қысқы дайындыққа, құрылыс және жөндеу жұмыстарға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аппаратыныңғимараты – 90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 көрсету – 300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бағыттағы маңызды нысандарды, сондай-ақ аудан әкімінің коммуналдық меншігіндегі бос ғимараттарды күзету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салу мен жөндеуге, су құбыры, газ, канализация және басқа да коммуникацияларды салу, кеспе тас және жол жиегінің тастарын салуға сондай-ақ сол жұмыстар үшін қосалқы материалды (құрылыс тастарын, қиыршық тас, плиталар, құм т.б.)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жолдар мен көшелерді жөндеу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басты қарт азаматтарды күту (тамақ, дәрі-дәрмек сатып әкелу, үй ішін жинау, ағарту, еден сырлау, кір жуу, көкөніс отырғызу, арам шөп жұлу және жинау)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қарт азаматқа көмек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Летовочный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үйінің ғимараты – 984,8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жинау орындарда қоқысты жинау, 3 зиратты кө</w:t>
            </w:r>
            <w:r>
              <w:br/>
            </w:r>
            <w:r>
              <w:rPr>
                <w:rFonts w:ascii="Times New Roman"/>
                <w:b w:val="false"/>
                <w:i w:val="false"/>
                <w:color w:val="000000"/>
                <w:sz w:val="20"/>
              </w:rPr>
              <w:t>
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 көшелерді жинау, 320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 көрсету – 120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Мироновка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метр квадрат гүл бақшасын құру, 80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w:t>
            </w:r>
            <w:r>
              <w:br/>
            </w:r>
            <w:r>
              <w:rPr>
                <w:rFonts w:ascii="Times New Roman"/>
                <w:b w:val="false"/>
                <w:i w:val="false"/>
                <w:color w:val="000000"/>
                <w:sz w:val="20"/>
              </w:rPr>
              <w:t>
ка ауылының кітапхана ғимараты – 100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2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Рощинское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аула, 175 үй</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көшелерді жинау, 45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аппаратыныңғимараты – 57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Теңдік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 көшелерді жинау, 100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w:t>
            </w:r>
            <w:r>
              <w:br/>
            </w:r>
            <w:r>
              <w:rPr>
                <w:rFonts w:ascii="Times New Roman"/>
                <w:b w:val="false"/>
                <w:i w:val="false"/>
                <w:color w:val="000000"/>
                <w:sz w:val="20"/>
              </w:rPr>
              <w:t>
тұрмыстық мәдениет нысандарына отын және жемазық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тонна көмірді және 20 куб метр ағашты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 құрылысына, қайта құру мен күрделі жөндеуге қатысу. Мәдени-әлеумет</w:t>
            </w:r>
            <w:r>
              <w:br/>
            </w:r>
            <w:r>
              <w:rPr>
                <w:rFonts w:ascii="Times New Roman"/>
                <w:b w:val="false"/>
                <w:i w:val="false"/>
                <w:color w:val="000000"/>
                <w:sz w:val="20"/>
              </w:rPr>
              <w:t>
тік бағыттағы нысандарда (егер де бұл мақсаттарға жергілікті бюджеттен қаржылар көзделмеген болса немесе объекттерді ұстауға қаражат жеткілікті болмаса мәдениет үйлерін, денсаулық сақтау объектілерін, (ауруханалар, фельдшерлік-</w:t>
            </w:r>
            <w:r>
              <w:br/>
            </w:r>
            <w:r>
              <w:rPr>
                <w:rFonts w:ascii="Times New Roman"/>
                <w:b w:val="false"/>
                <w:i w:val="false"/>
                <w:color w:val="000000"/>
                <w:sz w:val="20"/>
              </w:rPr>
              <w:t>
акушерлік пунктер) коммуналдық меншігі болып табылатын, селолық округтар аппараттарыныңәкімдері және басқа бюджеттік ұйымдар үшін жалға алынған ғимараттар) қысқы дайындыққа, құрылыс және жөндеу жұмыстарға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кв.м. селолық округы әкімі аппаратыныңғимараты, 40 кв.м. – кітапхана</w:t>
            </w:r>
            <w:r>
              <w:br/>
            </w:r>
            <w:r>
              <w:rPr>
                <w:rFonts w:ascii="Times New Roman"/>
                <w:b w:val="false"/>
                <w:i w:val="false"/>
                <w:color w:val="000000"/>
                <w:sz w:val="20"/>
              </w:rPr>
              <w:t>
ның ғимара</w:t>
            </w:r>
            <w:r>
              <w:br/>
            </w:r>
            <w:r>
              <w:rPr>
                <w:rFonts w:ascii="Times New Roman"/>
                <w:b w:val="false"/>
                <w:i w:val="false"/>
                <w:color w:val="000000"/>
                <w:sz w:val="20"/>
              </w:rPr>
              <w:t>
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салу мен жөндеуге, су құбыры, газ, канализация және басқа да коммуникацияларды салу, кеспе тас және жол жиегінің тастарын салуға сондай-ақ сол жұмыстар үшін қосалқы материалды (құрылыс тастарын, қиыршық тас, плиталар, құм т.б.)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километр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кв.метр- қоқыс жинайтын жерлерді кө</w:t>
            </w:r>
            <w:r>
              <w:br/>
            </w:r>
            <w:r>
              <w:rPr>
                <w:rFonts w:ascii="Times New Roman"/>
                <w:b w:val="false"/>
                <w:i w:val="false"/>
                <w:color w:val="000000"/>
                <w:sz w:val="20"/>
              </w:rPr>
              <w:t>
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бағыттағы маңызды нысандарды, сондай-ақ аудан әкімінің коммуналдық меншігіндегі бос ғимараттарды күзету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Тихоокеан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40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кв.метр- қоқыс жинайтын жерлерді кө</w:t>
            </w:r>
            <w:r>
              <w:br/>
            </w:r>
            <w:r>
              <w:rPr>
                <w:rFonts w:ascii="Times New Roman"/>
                <w:b w:val="false"/>
                <w:i w:val="false"/>
                <w:color w:val="000000"/>
                <w:sz w:val="20"/>
              </w:rPr>
              <w:t>
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w:t>
            </w:r>
            <w:r>
              <w:br/>
            </w:r>
            <w:r>
              <w:rPr>
                <w:rFonts w:ascii="Times New Roman"/>
                <w:b w:val="false"/>
                <w:i w:val="false"/>
                <w:color w:val="000000"/>
                <w:sz w:val="20"/>
              </w:rPr>
              <w:t>
ларды тағайындау кезінде құжаттарды жинауға көмек көрсету – 250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6000 бет құжаттарды сақтауға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Чермошнян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аппаратыныңғимараты – 211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50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кв.метр- қоқыс жинайтын жерлерді кө</w:t>
            </w:r>
            <w:r>
              <w:br/>
            </w:r>
            <w:r>
              <w:rPr>
                <w:rFonts w:ascii="Times New Roman"/>
                <w:b w:val="false"/>
                <w:i w:val="false"/>
                <w:color w:val="000000"/>
                <w:sz w:val="20"/>
              </w:rPr>
              <w:t>
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Чкалов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w:t>
            </w:r>
            <w:r>
              <w:br/>
            </w:r>
            <w:r>
              <w:rPr>
                <w:rFonts w:ascii="Times New Roman"/>
                <w:b w:val="false"/>
                <w:i w:val="false"/>
                <w:color w:val="000000"/>
                <w:sz w:val="20"/>
              </w:rPr>
              <w:t>
ларды тағайындау кезінде құжаттарды жинауға көмек көрсету – 300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километр көшелерді жинау, 250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5000 бет құжаттарды сақтауға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мемлекеттік тілдегі өтініштер бойынша іс-жүргізуде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бет құжаттарды мемлекеттік тілге аудару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аппаратыныңғимараты – 211 метр квадрат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w:t>
            </w:r>
            <w:r>
              <w:br/>
            </w:r>
            <w:r>
              <w:rPr>
                <w:rFonts w:ascii="Times New Roman"/>
                <w:b w:val="false"/>
                <w:i w:val="false"/>
                <w:color w:val="000000"/>
                <w:sz w:val="20"/>
              </w:rPr>
              <w:t>
тұрмыстық мәдениет нысандарына отын және жемазық дайындауға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дайындау, 5 куб м. отындарды, 10 тонна көмірді кесу, тасу, қаттап салу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Ясная Поляна селолық округы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 көшелерді жинау, 40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кв.метр- қоқыс жинайтын жерлерді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2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 әкімінің аппараты» мемлекеттік мекемесі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аулаларды көгалдандыру мен көркейту (ағаш пен гүлдерді егу), орман шаруашылығын, дем алатын жерлер мен туризм жерлерін сақтау мен көркейту, қаңғырма жануарларды аулау)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километр көшелерді жинау, 1000 ағашты кесу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480000 бет құжаттарды сақтауға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 аулаларға бару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мәселелері бойынша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кезінде құжаттарды жинауға көмек көрсету – 500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кітабын жүргізуге көмек көрсету, сот хаттамасын  жіберілген жерге уақытында жеткізу, жіберілетін хаттардың тізімін жасау, сот тізімдерінің тапсырмасын жүргізу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орындау іс-әрекеттерді өткізу туралы орындау өндірістерінің тараптарын хабарландыру, борышкерлерге қатысты сұранымдарды тіркеу және бақылау органдарына жіберу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2011 жылғы 11 мамырдағы № 177 қаулысына</w:t>
      </w:r>
      <w:r>
        <w:br/>
      </w:r>
      <w:r>
        <w:rPr>
          <w:rFonts w:ascii="Times New Roman"/>
          <w:b w:val="false"/>
          <w:i w:val="false"/>
          <w:color w:val="000000"/>
          <w:sz w:val="28"/>
        </w:rPr>
        <w:t>
қосымша</w:t>
      </w:r>
    </w:p>
    <w:p>
      <w:pPr>
        <w:spacing w:after="0"/>
        <w:ind w:left="0"/>
        <w:jc w:val="left"/>
      </w:pPr>
      <w:r>
        <w:rPr>
          <w:rFonts w:ascii="Times New Roman"/>
          <w:b/>
          <w:i w:val="false"/>
          <w:color w:val="000000"/>
        </w:rPr>
        <w:t xml:space="preserve"> Күшін жойды деп танылған аудан әкімдігі</w:t>
      </w:r>
      <w:r>
        <w:br/>
      </w:r>
      <w:r>
        <w:rPr>
          <w:rFonts w:ascii="Times New Roman"/>
          <w:b/>
          <w:i w:val="false"/>
          <w:color w:val="000000"/>
        </w:rPr>
        <w:t>
қаулыларының тізбесі</w:t>
      </w:r>
    </w:p>
    <w:p>
      <w:pPr>
        <w:spacing w:after="0"/>
        <w:ind w:left="0"/>
        <w:jc w:val="both"/>
      </w:pPr>
      <w:r>
        <w:rPr>
          <w:rFonts w:ascii="Times New Roman"/>
          <w:b w:val="false"/>
          <w:i w:val="false"/>
          <w:color w:val="000000"/>
          <w:sz w:val="28"/>
        </w:rPr>
        <w:t>      1. «Тайынша ауданында қоғамдық жұмыстарды ұйымдастыру туралы» аудан әкімдігінің 2009 жылғы 26 мамырдағы № 201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2. «Тайынша ауданында қоғамдық жұмыстарды ұйымдастыру туралы» аудан әкімдігінің 2009 жылғы 26 мамырдағы № 201 қаулысына өзгерістер мен толықтырулар енгізу туралы» аудан әкімдігінің 2010 жылғы 8 сәуірдегі № 115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