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e076" w14:textId="562e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20 желтоқсандағы N 237 шешіміне өзгерістер мен толықтыруды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2011 жылғы 25 шілдедегі N 273 шешімі. Солтүстік Қазақстан облысының Әділет департаментінде 2011 жылғы 5 тамызда N 13-11-214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95-IY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(Нормативтік құқықтық актілердің мемлекеттік тіркеу тізілімінде 2011 жылғы 21 қаңтарда тіркелген № 13-11-201, газеттерде жарияланған «Тайынша Таңы – 2011 жылғы 18 ақпан, «Тайыншинские вести» - 2011 жылғы 18 ақпан) аудандық мәслихаттың 2010 жылғы 20 желтоқсандағы № 237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- 5722033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628 382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26 882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5 062 490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- 5 721 965,8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 беру - 259 980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260 276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төлеу – 296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жасалатын операциялар бойынша сальдо – 5700,5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- 5700,5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«13000» цифры «1000»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«2205» цифры «21977»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8), 9)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инженерлік коммуникациялық инфрақұрылымды дамытуға, жайғастыруға және (немесе) сатып алуға – 36 870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мемлекеттік коммуналдық тұрғын үй қорына тұрғын үй құрылысына және (немесе) сатып алуға- 222 322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«85068» цыфры «184705»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9) тармақшасымен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электронды құжат айналымы жүйесін енгізуге – 905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 1,2 қосымшалар көрсетілген шешімге 1, 5 қосымшаларға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Червинский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шілдедегі № 273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237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73"/>
        <w:gridCol w:w="7333"/>
        <w:gridCol w:w="173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5722033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бизнесіне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727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5721965,8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қаланың)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мемлекеттік жоспарлауды, аудандық бюджетті орындау және коммуналдық меншікті басқаруды қалыптастыру және дамыту бойынша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қозғалысының қауіпсіздігін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беретін және оқытатын ұйымдардың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мемлекеттік мекемелері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мемлекеттік ұйымдарына оқулықтар, оқу-әдістемелік кешендер сатып алу және жеткізіп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 мектептік олимпиадалар, мектептен тыс іс-шаралар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қамқорлығынсыз қалған баланы (балалар) және жетім баланы (жетім балалар) ұстауға қамқоршыға (қамқоршыларға) ай сайынғы ақша қаражаты төлемі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бағдарламалармен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ұйымдарының тәрбиешілеріне біліктілік санаттары үшін үстеме ақы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 балаларды материалды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есептеу, төлеу мен жеткізу және басқа да әлеуметтік төлемдер бойынша қызметтерді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18-ге толмаған балаларға мемлекеттік жәрдемақы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арнайы бағдарламасына сәйкес мұқтаж мүгедектерді арнайы міндетті гигиеналық заттармен, ыммен сөйлесу мамандарының қызметімен, жеке 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2193168,5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санитарияны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1773202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1760610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368820,5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тұрғын үй құрылысы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көркейтуді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аясында инженерлік-коммуникациялық инфрақұрылымды дамытуға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 жарыстар өткізу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жарыстарға спорттың әр түрінен ауданның жиынтық командасын дайындау және оған қатысу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400696,5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объектілерін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400696,5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иттер мен мысықтарды ұстауды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түскен нысаналы трансферттер есебінен селолық елді мекендердің әлеуметтік аумағының мамандарын әлеуметтік қолдау іс-шараларын жүзеге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округтарда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Селолар ішінде(қалалар ішінде) аудандар ішінде қоғамдық жолаушылар тасымалдауды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картасы бизнесі - 2020" бағдарламасы аясында жеке кәсіпкерлікті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жұмысын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берілетін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 қалыптасуы немесе ұлғаюы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түскен түсім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жергілікті атқарушы органның қарызын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пайдаланатын қалдығы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шілдедегі № 273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237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3"/>
        <w:gridCol w:w="813"/>
        <w:gridCol w:w="7153"/>
        <w:gridCol w:w="221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 әкімінің аппарат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 (селолық) округтар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 (селолық) округі әкімі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 (селолық) округтарда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753"/>
        <w:gridCol w:w="1473"/>
        <w:gridCol w:w="1873"/>
        <w:gridCol w:w="1653"/>
        <w:gridCol w:w="1513"/>
        <w:gridCol w:w="197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80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аппараты"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6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753"/>
        <w:gridCol w:w="1333"/>
        <w:gridCol w:w="1773"/>
        <w:gridCol w:w="1713"/>
        <w:gridCol w:w="1593"/>
        <w:gridCol w:w="185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42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6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1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73"/>
        <w:gridCol w:w="1853"/>
        <w:gridCol w:w="1693"/>
        <w:gridCol w:w="2053"/>
        <w:gridCol w:w="2373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