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da6" w14:textId="d510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Мәжіліс, облыстық және аудандық мәслихаттар депутаттығына үміткерлермен  кездесуге арналған Тайынша ауданы аумағында үй-жайларды ұсыну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2011 жылғы 29 қарашадағы N 426 қаулысы. Солтүстік Қазақстан облысының Әділет департаментінде 2011 жылғы 6 желтоқсанда N 13-11-219 тіркелді. Күші жойылды - Солтүстік Қазақстан облысы Тайынша ауданы әкімдігінің 2012 жылғы 18 мамырдағы N 409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ауданы әкімдігінің 2012.05.18 N 409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 1995 жылғы 28 қыркүйектегі № 2494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Мәжіліс, облыстық және аудандық мәслихаттар депутаттығына үміткерлерге арналған Тайынша ауданы аумағында үгіттік баспа материалдарын орналастыру үшін 1 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Мәжіліс, облыстық және аудандық мәслихаттар депутаттығына үміткерлерді сайлаушылармен кездесулер өткізу үшін Тайынша ауданы аумағында шарттық негізінде 2 қосымшаға сәйкес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Ю. Солунина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 № 426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Мәжіліс, облыстық және аудандық мәслихаттар депутаттығына үміткерлердің үгіттік баспа материалдарын Тайынша ауданы аумағында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013"/>
        <w:gridCol w:w="63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алаңдағы, элеватор ғимаратындағы ақпараттық стендтер, теміржол вокзалының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«Астык STEM» кеңсесінің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«Племзавод Алабота» ЖШС кеңсесінің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Сүгірбай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ғимаратындағы, «Дәстүр»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«Большой Изюм» АҚ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«Ак-жар»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үйдегі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Ново-Приречное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Белоярка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Краснокиевка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«Жаркуль»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Обуховка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Ивангород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«Рассвет»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Любимовка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«Новый труд»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Жарғайың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Кременчуг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«Агроном Тайынша»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«Ильич Тайынша»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Маданиет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«Краснополянское»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Доброжановка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«Виктория» дүкен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«Озерки»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«Степной» ӨК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Краснодольск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«Анюта»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«Алиби Астык» ЖШС кеңсесі, селолық кітапхана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Сарыбай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Комсомолец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«Зарина» дүкені ғимаратындағы, «Ковыльное» ЖШС кеңсесі маңындағы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«Ласточка» дүкені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Краматоровка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«Маргарита» дүкені маңындағы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«Қаратомар»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Көзашар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Кантемировец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Котовское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 ғимаратындағы 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мектеп, медициналық пункт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Бахмут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Многоцветное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Ново-Ивановка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ғимаратындағы, № 1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Новоберезовка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 селолық округі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«Вишневское» ЖШС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«Ландман» АШ кеңсесі ғимаратындағы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Дашка-Николаевка селосы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«Дашка-Николаевка» ЖШС кеңсесі ғимаратындағы ақпараттық стенд (келісім бойынша)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 № 426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Мәжіліс, облыстық және аудандық мәслихаттар депутаттығына үміткерлерді сайлаушылармен Тайынша ауданы аумағында кездесулер өткізуге арналған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973"/>
        <w:gridCol w:w="64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өткізетін орындар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орта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Донецк орта мектебінің ғимараты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Драгомировка орта мектебінің ғимараты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орта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 орталау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 орта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 орталау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орта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орта мектебінің ғимараты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Чкалов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 орта мектебінің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