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4f0c" w14:textId="2ac4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20 желтоқсандағы N 237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2011 жылғы 21 қарашадағы N 295 шешімі. Солтүстік Қазақстан облысының Әділет департаментінде 2011 жылғы 20 желтоқсанда N 13-11-221 тіркелді. Қолдану мерзімінің өтуіне байланысты күшін жойды (Солтүстік Қазақстан облысы Тайынша ауданы мәслихатының 2012 жылғы 16 қазандағы N 05-20-149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2012.10.16 N 05-20-149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95-IY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(Нормативтік құқықтық актілердің мемлекеттік тіркеу тізілімінде 2011 жылғы 21 қаңтарда тіркелген № 13-11-201, газеттерде жарияланған «Тайынша Таңы – 2011 жылғы 18 ақпан, «Тайыншинские вести» - 2011 жылғы 18 ақпан) аудандық мәслихаттың 2010 жылғы 20 желтоқсандағы № 237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2), 3), 4), 5), 6) тармақшалар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кірістер - 5 913 136 мың теңге,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639 311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- 8 063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- 21 583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- 5 244 179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- 5 682 667,8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кредиттеу – 235 894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- 236 190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жасалатын операциялар бойынша сальдо -10700, 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- 10 700, 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 – 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 тапшылығы (профицит) – 16 126, 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 тапшылығын қаржыландыру (профицитін пайдалану) -16 126, 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2011 жылға ауданның жергілікті атқарушы органының резерві 500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тармақта 1), 2), 3), 4), 5), 6), 8), 10 тармақшалар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74534 мың теңге – Қазақстан Республикасы Президентінің 2010 жылғы 7 желтоқсандағы № 1118 Жарлығымен бекітілген Қазақстан Республикасында 2011- 2020 жылдарға арналған білімді дамыту Мемлекеттік бағдарламасын жүзеге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мекемелерінің физика, химия, биология кабинеттерін оқу жабдықтарымен жарақтауға – 28 672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 құруға – 21 632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yйде оқитын мүгедек балаларды жабдықтық, бағдарламалық қамтамасыз ету - 4 928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мұғалiмдерiне және мектепке дейiнгi ұйымдардың тәрбиешiлерiне бiлiктiлiк санаты үшiн қосымша ақы көлемiн ұлғайту – 19 302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төлемдерiне – 10 160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3575 мың теңге - мамандарға әлеуметтік қолдау көрсету бойынша іс-шараларды жүзеге асыруға»;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20 325 мың теңге -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1 976 399 мың теңге - сумен жабдықтау объектілерін және жүйесін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40587 мың теңге - инженерлік коммуникациялық инфрақұрылымды дамытуға, жайғастыруға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74 700 мың теңге - Еңбекпен қамту 2020 бағдарламасы аясында инженерлік коммуникациялық инфрақұрылымды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225 401 мың теңге - Еңбекпен қамту 2020 бағдарламасы аясында мемлекеттік коммуналдық тұрғын үй қорының құрылысына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тармақта 4), 5) тармақшалар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27 636 мың теңге – тұрғын үй құрылысына»;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157 707 мың теңге – сумен жабдықтау жүйесін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 келесі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2011 жылға арналған аудандық бюджетте республикалық бюджеттен түсетін нысаналы трансферттер жеке кәсіпкерлікті қолдауға Қазақстан Республикасы Үкіметінің 2010 жылғы 13 сәуірдегі № 301 қаулысымен бекітілген «Бизнес жол картасы - 2020» бағдарламасы аясында келесі іс-шараларды қаржыландыруға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10 856 мың теңге - жастар тәжірибесін ұйымдастыруға»;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 келесі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2011 жылға арналған аудандық бюджетте селолық елдімекендердің әлеуметтік саласының мамандарын әлеуметтік қолдау іс-шараларын жүзеге асыру үшін 5290 мың теңге сомасында бюджеттік кредиттер есептелсін»;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1, 5-қосымшалары осы шешімнің 1, 2-қосымшаларына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қарашадағы № 295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237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953"/>
        <w:gridCol w:w="7773"/>
        <w:gridCol w:w="1593"/>
      </w:tblGrid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43677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меншiктен түсетін басқа да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түсім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5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Материалдык емес активтерді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833"/>
        <w:gridCol w:w="7473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5682667,8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243302,7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2310971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ұйымдардың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68003,6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2167654,4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әдiстемелiк кешендерді сатып алу және жеткізу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31913,2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35034,1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құралдарымен қамтамасыз етуге және ымдау тiлi мамандарының, жеке көмекшiлердiң қызмет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2165462,6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1744095,8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меншiгiндегi жылу жүйелерiн қолдануды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1728423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369073,5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елдi мекендердi көркейтудi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инженерлiк-коммуникациялық инфрақұрылымдардың дамуы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спорттық жарыстар өткізу (облыстық маңызы бар қаланың)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қаланың)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әкімінiң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жеке кәсiпкерлiктi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 қалыптасуы немесе ұлғаюы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 қалыптасуы немесе ұлғаюы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-16126,3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 болып бөлінеді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Берешекке қызмет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займдар бойынша сыйақылар мен басқа да төлемдер бойынша жергілікті атқарушы органның борышына қызмет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пайдаланатын қалдығы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қарашадағы № 295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237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аудандық маңызы бар қала, кент, ауыл (село), ауылдық (селолық) округтарәкімі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53"/>
        <w:gridCol w:w="7713"/>
        <w:gridCol w:w="177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(село), ауылдық(селолық) округі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 маңызы бар қала, кент, ауыл (село) ауылдық (селолық) округі әкімі аппаратының қызмет істеуін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 ауылдық (селолық) округі әкімінің аппарат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 (селолық) округтар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маңызы бар қала, кент, ауыл (село), ауылдық (селолық) округі әкімі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 (селолық) округтарды автомобиль жолдарының жұмыс істеуін қамтамасыз ету туралы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73"/>
        <w:gridCol w:w="1553"/>
        <w:gridCol w:w="1753"/>
        <w:gridCol w:w="1693"/>
        <w:gridCol w:w="1793"/>
        <w:gridCol w:w="167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80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6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873"/>
        <w:gridCol w:w="1693"/>
        <w:gridCol w:w="1653"/>
        <w:gridCol w:w="1693"/>
        <w:gridCol w:w="1393"/>
        <w:gridCol w:w="169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42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6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113"/>
        <w:gridCol w:w="1713"/>
        <w:gridCol w:w="1793"/>
        <w:gridCol w:w="2333"/>
        <w:gridCol w:w="1713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16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4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6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6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6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