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69e9" w14:textId="a4c6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 Тайынша қаласының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2011 жылғы 21 қарашадағы N 296 шешімі және Солтүстік Қазақстан облысы Тайынша аудандық әкімдігінің 2011 жылғы 21 қарашадағы N 405 біріккен қаулылары. Солтүстік Қазақстан облысының Әділет департаментінде 2011 жылғы 21 желтоқсанда N 13-11-222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 1993 жылғы 8 желтоқсандағы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Тайынша ауданы Тайынша қаласының Красноармейская көшесі Астана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Маковский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Н. Трифонов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