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b8ef" w14:textId="ea8b8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ауданының аумағында сайлаушылармен кездесу өткізу үшін үй-жайларды және үгіттік баспа материалдарын орналастыру үшін орындарды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2011 жылғы 18 ақпандағы N 44 қаулысы. Солтүстік Қазақстан облысының  Әділет департаментінде 2011 жылғы 22 ақпанда N 13-12-122 тіркелді. Күші жойылды - Солтүстік Қазақстан облысы Тимирязев аудандық әкімдігінің 2011 жылғы 11 сәуірдегі N 85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Тимирязев аудандық әкімдігінің 2011.04.11 N 85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сайлау туралы» Қазақстан Республикасының 1995 жылғы 28 қыркүйектегі № 2464 Конституциялық заңының 28-бабының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Тимирязев ауданының аумағында Қазақстан Республикасы Президенттігіне барлық кандидаттар үшін үгіттік баспа материалдарын орналастыру үшін 1 қосымшаға сәйкес орындарды (келісім бойынша) Тимирязев аудандық сайлау комиссиясымен бірге анықтау.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Президенттігіне барлық кандидаттар сайлаушылармен кездесу өткізу үшін келісім шарт негізінде үй-жайларды 2 қосымшаға сәйкес ұсыну.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аппарат басшысы Е.В. Худяковқа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Қасенов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Тимирязев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 Г. Бутыч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18 ақпанда № 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Тимирязев ауданының аумағында Қазақстан Республикасы Президенттігіне барлық кандидаттар үшін үгіттік баспа материалдарын 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4706"/>
        <w:gridCol w:w="6556"/>
      </w:tblGrid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округінің, елді мекеннің атауы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Ақжан селолық округі, Ақжан селосы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Ақжан негізгі мектебінің ғимаратына жанайтын аумақта, Мира көшесі, 6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селолық округі, Ақсуат селосы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Ақсуат орта мектебінің ғимаратына жанайтын аумақта,Гагарин көшесі, 13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селолық округі, Белоградовка селосы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Белоградовский орта мектебінің ғимаратына жанайтын аумақта, Ученическая көшесі, 2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селолық округі, Дзержинский селосы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Дзержинский негізгі мектебінің ғимаратына жанайтын аумақта, Школьная көшесі, 16</w:t>
            </w:r>
          </w:p>
        </w:tc>
      </w:tr>
      <w:tr>
        <w:trPr>
          <w:trHeight w:val="10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селолық округі, Дмитриевка селосы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Дмитриевка орта мектебінің ғимаратына жанайтын аумақта, Абай көшесі, 22</w:t>
            </w:r>
          </w:p>
        </w:tc>
      </w:tr>
      <w:tr>
        <w:trPr>
          <w:trHeight w:val="6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селолық округі, Докучаевский селосы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Докучаевский орта мектебінің ғимаратына жанайтын аумақта, Школьная көшесі, 23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ауылдық округі, Есіл ауылы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Ишимский негізгі мектебінің ғимаратына жанайтын аумақта, Целинная көшесі, 10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селолық округі, Дружба селосы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селолық клубының ғимаратына жанайтын аумақта, Мира көшесі, 30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селолық округі, Комсомольский селосы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Комсомольский орта мектебінің ғимаратына жанайтын аумақта, Комсомольская көшесі, 14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Құртай ауылдық округі,Степной селосы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Степной орта мектебінің ғимаратына жанайтын аумақта, Элеваторная көшесі, 5 (а)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селолық округі, Ленинский селосы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Ленинский орта мектебінің ғимаратына жанайтын аумақта, Лесная көшесі, 36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селолық округі, Москворецкий селосы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Москворецкий орта мектебінің ғимаратына жанайтын аумақта, Школьная көшесі, 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селолық округі, Мичурино селосы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Мичуринский орта мектебінің ғимаратына жанайтын аумақта, Сәбит Мұқанов көшесі, 17</w:t>
            </w:r>
          </w:p>
        </w:tc>
      </w:tr>
      <w:tr>
        <w:trPr>
          <w:trHeight w:val="9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селолық округі, Тимирязев селосы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Сәбит Мұқанов атындағы Тимирязев жалпы бәлімді мектеп-гимназиясының ғимаратына жанайтын аумақта, Букетов көшесі, 23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селолық округі, Хмельницкий селосы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селолық клубының ғимаратына жанайтын аумақта, Калинина көшесі, 16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селолық округі,Целинный селосы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Целинный негізгі мектебінің ғимаратына жанайтын аумақта, Школьная көшесі, 8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18 ақпанда № 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Президенттігіне барлық кандидаттар сайлаушылармен кездесу өткізу үшін келісім шарт негізінде ұсынылған үй-жайлардың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4553"/>
        <w:gridCol w:w="6545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округінің, елді мекеннің атауы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Президенттігіне кандидаттар сайлаушылармен кездесу өткізу үшін үй-жайлар</w:t>
            </w:r>
          </w:p>
        </w:tc>
      </w:tr>
      <w:tr>
        <w:trPr>
          <w:trHeight w:val="6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Ақжан селолық округі, Ақжан селосы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Ақжан негізгі мектебінің мәжіліс залы, Мира көшесі, 6</w:t>
            </w:r>
          </w:p>
        </w:tc>
      </w:tr>
      <w:tr>
        <w:trPr>
          <w:trHeight w:val="6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селолық округі, Ақсуат селосы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Ақсуат орта мектебінің мәжіліс залы, Гагарин көшесі, 13 </w:t>
            </w:r>
          </w:p>
        </w:tc>
      </w:tr>
      <w:tr>
        <w:trPr>
          <w:trHeight w:val="9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селолық округі, Белоградовка селосы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Белоградовка орта мектебінің мектебінің мәжіліс залы, Ученическая көшесі, 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селолық округі, Дзержинский селосы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негізгі мектебінің кітапханасының ғимараты, Школьная көшесі, 16</w:t>
            </w:r>
          </w:p>
        </w:tc>
      </w:tr>
      <w:tr>
        <w:trPr>
          <w:trHeight w:val="58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селолық округі, Дмитриевка селосы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Дмитриевка орта мектебінің мәжіліс залы, Абай көшесі, 22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селолық округі Докучаево селосы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орта мектебінің спорт залы, Школьная көшесі, 23</w:t>
            </w:r>
          </w:p>
        </w:tc>
      </w:tr>
      <w:tr>
        <w:trPr>
          <w:trHeight w:val="6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ауылдық округі, Есіл ауылы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Ишимский негізгі орта мектебінің спорт залы, Целинная көшесі, 10</w:t>
            </w:r>
          </w:p>
        </w:tc>
      </w:tr>
      <w:tr>
        <w:trPr>
          <w:trHeight w:val="6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селолық округі, Дружба селосы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орта мектебінің спорт залы, Мира көшесі, 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селолық округі, Комсомольский селосы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орта мектебінің мәжіліс залы, Комсомольская көшесі, 14</w:t>
            </w:r>
          </w:p>
        </w:tc>
      </w:tr>
      <w:tr>
        <w:trPr>
          <w:trHeight w:val="58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Құртай ауылдық округі, Степной селосы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орта мектебінің мәжіліс залы, Элеваторная көшесі, 5 (а)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селолық округі, Ленинский селосы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орта мектебінің мәжіліс залы, Лесная көшесі, 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селолық округі, Мичурино селосы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орта мектебінің мәжіліс залы, Сәбит Мұқанов көшесі, 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селолық округі, Москворецкий селосы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орта мектебінің спорт залы, Школьная көшесі, 7</w:t>
            </w:r>
          </w:p>
        </w:tc>
      </w:tr>
      <w:tr>
        <w:trPr>
          <w:trHeight w:val="118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селолық округі, Тимирязев селосы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Мұқанов атындағы Тимирязев жалпы білімді мектеп-гимназиясының спорт залы, Букетова көшесі, 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селолық округі, Хмельницкий селосы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орта мектебінің мәжіліс залы, Комсомольский көшесі, 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селолық округі, Целинный селосы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негізгі мектебінің мәжіліс залы, Школьная, 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