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42dba" w14:textId="2142d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"2011-2013 жылдарға арналған Тимирязев ауданының бюджеті туралы" Тимирязев аудандық мәслихатының 2010 жылғы 24 желтоқсандағы N 28/2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мәслихатының 2011 жылғы 11 мамырдағы N 32/1 шешімі. Солтүстік Қазақстан облысының Әділет департаментінде 2011 жылғы 1 маусымда N 13-12-127 тіркелді. Күші жойылды - Солтүстік Қазақстан облысы Тимирязев аудандық мәслихатының 2012 жылғы 16 сәуірдегі N 3/3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Тимирязев аудандық мәслихатының 2012.04.16 N 3/3 Шешімімен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2008 жылғы 4 желтоқсандағы № 95-ІV Қазақстан Республикасы Бюджеттік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>, 2001 жылғы 23 қаңтардағы № 148 «Қазақстан Республикасындағы жергілікті мемлекеттік басқару және өзін-өзі басқару туралы» Қазақстан Республикасы Заңының 6-бабы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«2011-2013 жылдарға арналған Тимирязев ауданының аудандық бюджеті туралы» аудандық мәслихаттың IV шақырылым, 2010 жылғы 24 желтоқсандағы № 28/2 жиырма сегізінші сессия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24 қаңтардағы 13-12-121 нөмірмен мемлекеттік тіркеу Реестрінде тіркелген, 2011 жылғы 5 ақпандағы № 7 (136) «Көтерілген тың», 2011 жылғы 5 ақпандағы № 7 (1928) «Нива» газеттерінде жарияланған) келесі өзгерістер енгізілген: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«1 488 885» сандары «1 501 585»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«185 467» сандары «198 167»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тармақшада «1 371 615,6» сандары «1 408 815,6» сандарымен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«46 226,7» сандары «21 726,7»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«46 759,7» сандары «22 259,7» сандарымен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1, 5, 8-қосымшалары осы шешімнің 1, 2, 3-қосымшаларына сай жаңа редакцияда баяндалсын (қоса берілген).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жылғы 1 қаңтардан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                 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ХХХІІ сессия төрағасы       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 Дюсембаев                               Ғ. Шаяхметов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КЕЛІСІЛГЕН 2011 жылғы 11 мамыр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«Тимирязев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басқармасы»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А. Сүтемгенов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«Тимирязев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 бастығы               Г. Қожахметова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11 мамырдағы № 32/1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24 желтоқсандағы № 28/2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Тимирязев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93"/>
        <w:gridCol w:w="553"/>
        <w:gridCol w:w="8393"/>
        <w:gridCol w:w="207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1 501 585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198 167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80 500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92 550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64 700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20 972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2 144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2 528</w:t>
            </w:r>
          </w:p>
        </w:tc>
      </w:tr>
      <w:tr>
        <w:trPr>
          <w:trHeight w:val="7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1 633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1 293 965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1 293 965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1 293 965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73"/>
        <w:gridCol w:w="733"/>
        <w:gridCol w:w="7793"/>
        <w:gridCol w:w="22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Шығыcтар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1 408 815,6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174 501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46 425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39 409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7016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100 898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96 293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4 605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8 848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қала) бюджетті орындау және ауданның (облыстық маңызы бар қала)коммуналдық меншікті саласындағы мемлекеттік саясатты 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8 293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және біржолғы талондарды өткізуден түскен соманы толық жинауды қамтамасыз ету бойынша жұмыстарды ұйымдастыру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920 942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920 622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5 415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842 714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26625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23933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Ата-аналарының қамқорлығынсыз қалған, жетім баланы (жетім-балалар) және баланы (балаларды) ұстайтын қамқоршыларына (тәрбиешілеріне) ай сайынғы ақша қаражат төлемі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оқытылатын мүгедек балаларды бағдарламамен қамсыздандыру, құралдармен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мұғалімдерінің және білім беретін мектепке дейінгі ұйымдар тәрбиешілерінің біліктілік санатына үстемақы көлемін ұлғайту. Республикалық бюджеттен трансферттер есебінен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7001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78 150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78 150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 үшін жұмыспен қамту және әлеуметтік бағдарламаларды іске асыру саласында жергілікті деңгейде мемлекеттік саясатты 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16 588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12 702</w:t>
            </w:r>
          </w:p>
        </w:tc>
      </w:tr>
      <w:tr>
        <w:trPr>
          <w:trHeight w:val="10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заңнамасына сәйкес ауылдық жерлерде тұратын денсаулық сақтау, білім беру, әлеуметтік қамтамасыз ету, мәдениет және спорт мамандарына отын сатып алу бойынша әлеуметтік көмек көрсету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12036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9 096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10 321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орталығын құру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52 295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3 589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 және жасылдандыру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көркейту және жасылдандыру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46114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қорына тұрғын үй құрылысы және (немесе) сатып алу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5026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құрылысы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26261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аясында инженерлік-коммуникациялық инфрақұрылымдарын дамытуға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7327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59 938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22 455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22455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10 359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Ақпарат, мемлекеттікті нығайту және әлеуметтік белсенді азаматты қалыптастыру облысында жергілікті деңгейде мемлекеттік саясатты іске асыру бойынша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5 121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Газет-журналдар арқылы мемлекеттік ақпараттарндыру саясатын жүргізу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4 786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27 124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жұмыстарын қолдау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11965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6518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тілді 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91 970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4 649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63508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63508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және ветеринария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23 813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шаруашылық және ветеринария саласындағы мемлекеттік саясатты 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13 487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Өлген малды көметін орындардың жұмыс істеуі (биотермикалық шұңқырлар)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Қаңғырып жүрген иттер мен мысықтарды аулауды және жоюды ұйымдастыру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шараларды өткізу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4 902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4 902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округтеріндегі автомобильдік жолдардың қызмет етуін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12 282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2 233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2 233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4 514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4 354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4 755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4 635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5 005,6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5 005,6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5 005,6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21 726,7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22 259,7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22 259,7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22 259,7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мекендегі әлеуметтік салалар мамандарына әлеуметтік қолдау шараларын іске асыру үшін бюджеттік кредиттеу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22 259,7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жабу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жабу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бөлінген, бюджеттік кредиттерді жабу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IV.Қаржылық активтермен операциялар бойынша сальдо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127 500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127 500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127 500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127 500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 капиталын қалыптастыру немесе ұлғайту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127 500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(профицитi)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-56 457,3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Бюджеттің тапшылығын қаржыландыру (профицитті пайдалану)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56 457,3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46 754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46754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46754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Пайдаланатын бюджет қаражатының қалдықтары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10 236,3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10 236,3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 бюджет қаражатының қалдықтары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10 236,3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11 мамырдағы № 32/1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24 желтоқсандағы № 28/2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Тимирязев ауданындағы селолық округтер бойынша бюджетінің ағымдағы бюджеттік бағдарламасының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693"/>
        <w:gridCol w:w="773"/>
        <w:gridCol w:w="7933"/>
        <w:gridCol w:w="177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128 282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100 898</w:t>
            </w:r>
          </w:p>
        </w:tc>
      </w:tr>
      <w:tr>
        <w:trPr>
          <w:trHeight w:val="6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100 898</w:t>
            </w:r>
          </w:p>
        </w:tc>
      </w:tr>
      <w:tr>
        <w:trPr>
          <w:trHeight w:val="9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қызмет етуін қамтамасыз ету жөніндегі қызметтер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96293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4 605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6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9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3 589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3 589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2 889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 және жасылдандыру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22455</w:t>
            </w:r>
          </w:p>
        </w:tc>
      </w:tr>
      <w:tr>
        <w:trPr>
          <w:trHeight w:val="6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22 455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22 455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</w:p>
        </w:tc>
      </w:tr>
      <w:tr>
        <w:trPr>
          <w:trHeight w:val="8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округтеріндегі автомобильдік жолдардың қызмет етуін қамтамасыз ету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3"/>
        <w:gridCol w:w="1513"/>
        <w:gridCol w:w="1673"/>
        <w:gridCol w:w="1393"/>
        <w:gridCol w:w="1733"/>
        <w:gridCol w:w="1633"/>
        <w:gridCol w:w="1253"/>
        <w:gridCol w:w="1513"/>
      </w:tblGrid>
      <w:tr>
        <w:trPr>
          <w:trHeight w:val="94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с/о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Дзержин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с/о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 с/о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с/о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с/о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а/о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 с/о</w:t>
            </w:r>
          </w:p>
        </w:tc>
      </w:tr>
      <w:tr>
        <w:trPr>
          <w:trHeight w:val="22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5 957</w:t>
            </w:r>
          </w:p>
        </w:tc>
      </w:tr>
      <w:tr>
        <w:trPr>
          <w:trHeight w:val="46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5331</w:t>
            </w:r>
          </w:p>
        </w:tc>
      </w:tr>
      <w:tr>
        <w:trPr>
          <w:trHeight w:val="69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5331</w:t>
            </w:r>
          </w:p>
        </w:tc>
      </w:tr>
      <w:tr>
        <w:trPr>
          <w:trHeight w:val="96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5331</w:t>
            </w:r>
          </w:p>
        </w:tc>
      </w:tr>
      <w:tr>
        <w:trPr>
          <w:trHeight w:val="43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66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49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46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</w:tr>
      <w:tr>
        <w:trPr>
          <w:trHeight w:val="67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</w:tr>
      <w:tr>
        <w:trPr>
          <w:trHeight w:val="42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</w:tr>
      <w:tr>
        <w:trPr>
          <w:trHeight w:val="21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3"/>
        <w:gridCol w:w="1453"/>
        <w:gridCol w:w="1333"/>
        <w:gridCol w:w="1293"/>
        <w:gridCol w:w="1493"/>
        <w:gridCol w:w="1473"/>
        <w:gridCol w:w="1733"/>
        <w:gridCol w:w="1813"/>
      </w:tblGrid>
      <w:tr>
        <w:trPr>
          <w:trHeight w:val="84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с/о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а/о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зев с/о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Хмельниц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 с/о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</w:tr>
      <w:tr>
        <w:trPr>
          <w:trHeight w:val="22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16 940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6 644</w:t>
            </w:r>
          </w:p>
        </w:tc>
      </w:tr>
      <w:tr>
        <w:trPr>
          <w:trHeight w:val="46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5 438</w:t>
            </w:r>
          </w:p>
        </w:tc>
      </w:tr>
      <w:tr>
        <w:trPr>
          <w:trHeight w:val="69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</w:t>
            </w:r>
          </w:p>
        </w:tc>
      </w:tr>
      <w:tr>
        <w:trPr>
          <w:trHeight w:val="96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</w:t>
            </w:r>
          </w:p>
        </w:tc>
      </w:tr>
      <w:tr>
        <w:trPr>
          <w:trHeight w:val="43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66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49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46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</w:p>
        </w:tc>
      </w:tr>
      <w:tr>
        <w:trPr>
          <w:trHeight w:val="67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</w:p>
        </w:tc>
      </w:tr>
      <w:tr>
        <w:trPr>
          <w:trHeight w:val="42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</w:p>
        </w:tc>
      </w:tr>
      <w:tr>
        <w:trPr>
          <w:trHeight w:val="21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11 мамырдағы № 32/1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24 желтоқсандағы № 28/2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451-007-000 бағдарламасы бойынша "Жергілікті өкілетті органдардың шешімі бойынша мұқтаж азаматтардың жекелеген топтарына әлеуметтік көмек" жергілікті өкілетті органдар шешімі бойынша жекелеген санаттағы мұқтаж азаматтарға төлем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733"/>
        <w:gridCol w:w="2273"/>
      </w:tblGrid>
      <w:tr>
        <w:trPr>
          <w:trHeight w:val="40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р/н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түрлері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8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соғысының мүгедектері мен қатысушыларына, және оларға теңестірілген тұлғалардың тіс протезі бойынша шығындардың есесін қайтару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220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соғысына қатысушылар мен мүгедектер және оларға теңестірілген тұлғаларға; Ұлы Отан соғысында қайтыс болған солдаттардың жесірлеріне,екінші рет тұрмысқа шықпаған; қайтыс болған әскер қызметшілердің отбасыларына; тылда әскер қызметін өтеген және жұмыс істеген, азаматтарға; барлық топтағы мүгедектерге, "Алтын алқа", "Күміс алқа" алқаларымен марапатталған, көп балалы аналарға санаторлық-курорттық емделулеріне әлеуметтік көмек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6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соғысына қатысушылар мен мүгедектеріне монша және шаштараз қызмет көрсетуіне шығындарының есесін қайтару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 ауруымен ауыратындарға қосымша тамақтандыру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Ұлы Отан соғысының мүгедектері мен қатысушыларына коммуналдық қызмет шығындарын өтеу үшін әлеуметтік көмек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7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Қиын өмір жағдайына түсіп қалған (өрт, табиғи апат, аурудың ауыр түрімен ауырып қалған жағдайда және басқалар - 10 мың теңгеден артық емес) қатты мұқтаж азаматтарға біржолғы көмек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6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"Ұрпақ қоры" тууды ынталандыру бойынша бағдарлама шеңберінде әлеуметтік көмекті төлеуге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10066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