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7328" w14:textId="f2e7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"Тимирязев ауданының ұйымдарындағы төленетін қоғамдық жұмыстарды ұйымдастыру туралы" аудан әкімдігінің 2010 жылғы 29 қарашадағы N 231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2011 жылғы 30 мамырдағы N 144 қаулысы. Солтүстік Қазақстан облысының Әділет департаментінде 2011 жылғы 9 маусымда N 13-12-129 тіркелді. Күші жойылды - Солтүстік Қазақстан облысы Тимирязев аудандық әкімдігінің 2012 жылғы 27 қаңтардағы N 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аудандық әкімдігінің 2012.01.27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«Тимирязев ауданының ұйымдарындағы төленетін қоғамдық жұмыстарды ұйымдастыру туралы» Тимирязев ауданы әкімдігінің 2010 жылғы 29 қарашадағы № 231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13-12-118 тіркелген, 2010 жылғы 25 желтоқсандағы № 53 «Көтерілген тың», 2010 жылғы 25 желтоқсандағы № 53 «Нива» аудандық газеттерінде жарияланған) келесі өзгеріс пен толықтыру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Қаулымен бекітілген, Тимирязев ауданының ұйымдарындағы қоғамдық жұмыстардың түрлері мен көлемдерінің тізімі (әрі қарай – Тізім) қосымшаға сәйкес 20-1 реттік нөмірі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Тізімнің 24 жолында «Жұмыс орындары» бағанда «6» санын «4»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Ж.Е. Макеноваға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бастығы                        С.С. Сағдат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Тимирязев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мамырдағы № 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Тимирязев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қарашадағы № 213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ұйымдарындағы қоғамдық жұмыстардың түрлері мен көлемдерінің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613"/>
        <w:gridCol w:w="2773"/>
        <w:gridCol w:w="2173"/>
        <w:gridCol w:w="175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көлемі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бойынша сот актілерін орындау жөніндегі Департаментінің Тимирязев аумақтық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 жұмыстарда, өндірістерді тіркеуге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хабарларды жеткізуге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