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8c43" w14:textId="37f8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Тимирязев ауданының аудандық бюджеті туралы" Тимирязев аудандық мәслихатының 2010 жылғы 24 желтоқсандағы N 28/2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2011 жылғы 1 тамыздағы N 34/1 шешімі. Солтүстік Қазақстан облысының Әділет департаментінде 2011 жылғы 26 тамызда N 13-12-132 тіркелді. Күші жойылды - Солтүстік Қазақстан облысы Тимирязев аудандық мәслихатының 2012 жылғы 16 сәуірдегі N 3/3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2012.04.16 N 3/3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№ 213 «Нормативтік құқықтық актілері туралы»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Тимирязев ауданының аудандық бюджеті туралы» аудандық мәслихаттың IV шақырылым, 2010 жылғы 24 желтоқсандағы № 28/2 жиырма сегізінші сессия (2011 жылғы 24 қаңтардағы 13-12-121 нөмірмен нормативтік құқықтық актілерін мемлекеттік тіркеу Реестрінде тіркелген, 2011 жылғы 5 ақпандағы № 7 (136) «Көтерілген тың», 2011 жылғы 5 ақпандағы № 7 (1928) «Нива»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- 1 504 640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7 820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1 294 870 мың теңге»;»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шығындар - 1 411 870,6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Облыстық бюджеттен ағымдағы нысаналы трансферттер 149 482 мың теңге сомасы аудандық бюджетте есепке алсын, келесі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6 793 мың теңге – «Ұрпақ қоры» тууды ынталандыру бойынша Бағдарламалар шегінде әлеуметтік көмекті төлеуге»;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3 524 мың теңге – білім беру нысандарын үшін ағаш жабынын өңдеу жөніндегі қызметтер, өрт сөндіру құралдарын сатып алуға, өртке қарсы сигнализациясын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7 000 мың теңге – Тимирязев с. 12-пәтерлік коммуналдық тұрғын үйін қайта құру бойынша жұмыстарын аяқтауға;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4 673 мың теңге – Степной с. таратушы су құбырлар торабын қайта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124 000 мың теңге – арнайы жасалған техникаларды сатып алуға (автогрейдерлер);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2 587 мың теңге – ауданның мемлекеттік мекемелерге және мемлекеттік кәсіпорындар үшін көмір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905 мың теңге – электрондық құжаттар айналым жүйесін (ЭҚЖ) енгізуге.»;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2011 жылға ауданның жергілікті атқарушы органның қоры 950 мың теңге сомасында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1, 5-қосымшалары осы шешімнің 1, 2-қосымшаларына сәйкес жаңа редакцияда баяндалсын (қоса берілген).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XXXIV сессия төрағасы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Бегенов                                 Ғ.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 2011 жылғы 29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мекемесінің бастығы                       А. Сүтемгенов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«Тимирязев ауданының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 Қожахметова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тамыздағы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28/21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2011 жылға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3"/>
        <w:gridCol w:w="1093"/>
        <w:gridCol w:w="6933"/>
        <w:gridCol w:w="2213"/>
      </w:tblGrid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1 504 640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793"/>
        <w:gridCol w:w="7478"/>
        <w:gridCol w:w="229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1 411 870,6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180 213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 (облыстық маңызы бар қала)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(облыстық маңызы бар қала)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 аудандық маңыздағы қаланың, кент, ауыл (село), ауылдық (селолық) округтің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 аудандық маңыздағы қаланың, кент, ауыл (село), ауылдық (селолық) округтің қызметін қамтамасыз ету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бюджетті орындау және ауданның (облыстық маңызы бар қала)коммуналдық меншікті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өткізуден түскен соманы толық жинауды қамтамасыз ету бойынша жұмыстарды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920 942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920 622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842 714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қамқорлығынсыз қалған, жетім баланы (жетім-балалар) және баланы (балаларды) ұстайтын қамқоршыларына (тәрбиешілеріне) ай сайынғы ақша қаражат төлемі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оқытылатын мүгедек балаларды бағдарламамен қамсыздандыру, құралдармен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және білім беретін мектепке дейінгі ұйымдар тәрбиешілерінің біліктілік санатына үстемақы көлемін ұлғайту. Республикалық бюджеттен трансферттер есебінен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үшін жұмыспен қамту және әлеуметтік бағдарламаларды іске асыру саласында жергілікті деңгейде мемлекеттік саясатты іске асыру жөніндегі қызметтер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тұрғын үй құрылысы және (немесе) сатып алу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аясында инженерлік-коммуникациялық инфрақұрылымдарын дамытуға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Газет-журналдар арқылы мемлекеттік ақпараттарндыру саясатын жүргізу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малды көметін орындардың жұмыс істеуі (биотермикалық шұңқырлар)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Қаңғырып жүрген иттер мен мысықтарды аулауды және жоюды ұйымдастыру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шараларды өткізу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(пайдалануға жетпеген) мақсатты трансферттерді қайтару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мекендегі әлеуметтік салалар мамандарына әлеуметтік қолдау шараларын іске асыру үшін бюджеттік кредиттеу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бөлінген, бюджеттік кредиттерді жабу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бөлінген, бюджеттік кредиттерді жабу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жөніндегі сальдо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бастапқы капиталын қалыптастыру немесе молаюы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-56 457,3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56 457,3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займдар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шарттары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бюджет қаражатының қалдықтары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тамыздағы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28/21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53"/>
        <w:gridCol w:w="7693"/>
        <w:gridCol w:w="179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130 932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103 335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 етуін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97966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533"/>
        <w:gridCol w:w="1673"/>
        <w:gridCol w:w="1353"/>
        <w:gridCol w:w="1353"/>
        <w:gridCol w:w="1573"/>
        <w:gridCol w:w="1293"/>
        <w:gridCol w:w="1733"/>
      </w:tblGrid>
      <w:tr>
        <w:trPr>
          <w:trHeight w:val="9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533"/>
        <w:gridCol w:w="1273"/>
        <w:gridCol w:w="1113"/>
        <w:gridCol w:w="1273"/>
        <w:gridCol w:w="1533"/>
        <w:gridCol w:w="1933"/>
        <w:gridCol w:w="1813"/>
      </w:tblGrid>
      <w:tr>
        <w:trPr>
          <w:trHeight w:val="8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