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1fc6c" w14:textId="7b1fc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Тимирязев аудандық мәслихатының 2010 жылғы 29 шілдедегі N 25/4 "Бөлек төлем түрлері бойынша біржолғы талондардың құнын белгілеу туралы"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2011 жылғы 1 тамыздағы N 34/2 шешімі. Солтүстік Қазақстан облысының Әділет департаментінде 2011 жылғы 7 қыркүйекте N 13-12-133 тіркелді. Күші жойылды - Солтүстік Қазақстан облысы Тимирязев аудандық мәслихатының 2013 жылғы 29 наурыздағы N 11/4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Тимирязев аудандық мәслихатының 29.03.2013 N 11/4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1998 жылғы 24 наурыздағы № 213 «Нормативтік құқықтық актілер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>, 2008 жылғы 10 желтоқсандағы N 99 «Салық және бюджетке төленетін басқа да міндетті төлемдер туралы (Салық кодексі)» Қазақстан Республикасы Кодексінің </w:t>
      </w:r>
      <w:r>
        <w:rPr>
          <w:rFonts w:ascii="Times New Roman"/>
          <w:b w:val="false"/>
          <w:i w:val="false"/>
          <w:color w:val="000000"/>
          <w:sz w:val="28"/>
        </w:rPr>
        <w:t>426-бабына</w:t>
      </w:r>
      <w:r>
        <w:rPr>
          <w:rFonts w:ascii="Times New Roman"/>
          <w:b w:val="false"/>
          <w:i w:val="false"/>
          <w:color w:val="000000"/>
          <w:sz w:val="28"/>
        </w:rPr>
        <w:t>, 2008 жылғы 10 желтоқсандағы № 100 «Салық және бюджетке төленетін басқа да міндетті төлемдер туралы» (Салық кодексі) Қазақстан Республикасының 2008 жылғы 10 желтоқсандағы кодексін қолданысқа енгізу туралы» Қазақстан Республикасы Заңының 36-бабы 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«Бөлек төлем түрлері бойынша біржолғы талондардың құнын белгілеу туралы» Тимирязев аудандық мәслихатының 2010 жылғы 29 шілдедегі № 25/4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тізіміне 2010 жылғы 19 тамызда № 13-12-114 тіркелген, 2010 жылдың 28 тамыздағы № 35 (111) «Көтерілген тың» және № 36 (1904) «Нива» аудандық газеттерінде жарияланды)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қосымша «Тимирязев ауданы бойынша кәсіпкерлік қызмет түрі бойынша кездейсоқ жағдайдағы қызметтегі жеке тұлғалар үшін бір күнге біржолғы талондардың құны» осы шешімнің қосымшасына сай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бірінші ресми жарияланғаннан кейін, 10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        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ХХХІV сессия төрағасы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Т. Бегенов                                 Ғ.Шаяхметов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«Тимирязев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А. Сүтемгенов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«Тимирязев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Г. Қожахметова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 тамыздағы № 34/2/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29 шілдедегі № 25/4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Тимирязев ауданы бойынша кәсіпкерлік қызмет түрі бойынша кездейсоқ жағдайдағы қызметтегі жеке тұлғалар үшін бір күнге біржолғы талондардың құны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133"/>
        <w:gridCol w:w="437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 түрі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күнге біржолғы талонның құны (теңге)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Тұқым, сондай-ақ отырғызатын материал (екпелер, көшет) сату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дақылдарын өткізу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өңдеу бойынша жеке тракторлар иелерімен қызмет көрсету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маңындағы учаскелерде өсірілген табиғи гүлдерді сату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ауыл шаруашылығы, бағбандық, бақшалық өнімдерін сату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малдарын бағу, бір басқа: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жидектерін сату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 сату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Ескерту: жалға алу шарты бойынша рынок аумағындағы күндізгі бөлім үй-жайда қызмет көрсететін тұлғаларға біржолғы талондардың құны таралмайды.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