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7ed1" w14:textId="f857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әкімінің 2011 жылғы 15 қарашадағы N 22 шешімі. Солтүстік Қазақстан облысының Әділет департаментінде 2011 жылғы 18 қарашада N 13-12-135 тіркелді. Күші жойылды - Солтүстік Қазақстан облысы Тимирязев ауданы әкімінің 2014 жылғы 15 қаңтардағы N 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ауданы әкімінің 15.01.2014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жариялаған күнінен кейін он күнтізбелік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Конституциялық Заңының 23-бабының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33-бабының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аумағында келесі шекараларда 26 сайлау учаскелері қосымшаға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Е.В.Худяковқа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он күнтізбелік күн өткен соң қолданысқа енгізіледі және 2011 жылғы 15 қарашадан бастап туындаған құқықтық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Тимирязев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Ж. Макенова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Тимирязев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 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ауданының сайлау учаскелерінің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№ 581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Ақсуат селосы, Гагарина көшесі, 13, Ақсуат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селосы, Юбилейная, Комсомольская, Молодежная, Мира, Строительная, Целинная, Сәбит Мұқанов, Пролетарская, Студенческая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№ 582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Ақсуат селосы, Сергей Лазо көшесі, 37, «Солтүстік Қазақстан электр жүйесін тарату компаниясы» акционерлік қоғамының Тимирязев аудандық электр жүйелерінің әкімшілік ғимараты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селосы, Животноводческая, Новая, Красноармейская, Березовая, Клубная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№ 583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Дзержинское селосы, Школьная көшесі, 16, Дзержинское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Дзержинское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№ 584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Дмитриевка селосы, Абая көшесі, 22, Дмитриев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Дмитриевка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№ 585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Жарқын селосы, Школьная көшесі, 30, Жарқын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Жарқын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№ 586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Ынтымақ селосы, Центральная көшесі, 11, Ынтымақ бастауыш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Ынтымақ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№ 587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Докучаево селосы, Школьная көшесі, 23, Докучаев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Докучаево, Северное селолары.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№ 589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Есіл ауылы, Целинная көшесі, 10, Ишимское негізгі мектебінің ғимараты,сайлау учаскесінің шекаралары: Есіл, Нарынгүл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№ 590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Комсомольское селосы, Комсомольская көшесі, 14, Комсомольское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Комсомольское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№ 591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Ленинское селосы, Лесная көшесі, 36, Ленинское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№ 592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Москворецкое селосы, Школьная көшесі, 16, Москворецкое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Москворецкое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№ 593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Мичурино селосы, Сәбит Мұқанов көшесі, 17, Мичуринское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Мичурино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№ 594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Белоградовка селосы, Ученическая көшесі, 2, Белоградов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Белоградовка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№ 595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Ақжан селосы, Мира көшесі, 6, Ақжан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Ақжан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№ 596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Приозерное селосы, Степная көшесі, 1, медициналық пункт ғимараты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Приозерное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№ 597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Степное селосы, Элеваторная көшесі 5(а), Степной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Степное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№ 598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Ракитное селосы, Комсомольская көшесі 7, бұрынғы мектеп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Ракитное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№ 599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Дружба селосы, Мира көшесі, 30, селолық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Дружба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№ 600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Тимирязев селосы, Горький көшесі, 34, Тимирязев ауданы бойынша Салық басқармасының ғимараты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селосы, Водопроводная, Горький №№ 14/1, 14/2, 15, 16, 17/1, 17/2, 18, 19, 25, 28, 36, 37, 38, 40, 42, Терешкова, Первомайская, Целинная, Восточная, Тимирязевская, Шухова, Краснодарская, Юбилейная, Полевая, Мира, Комсомольский, №№ 2, 4, 5, 6, 7, 8/1, 8/2, 10, 11, 13, 18, 20, 21, 24, 27, 29, 34/1, 34/2, 35, Приозерная, Молодежная көшелері, Октябрьский, Садовый, Шухова қиылыстары.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№ 601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Тимирязев селосы, Жеңіс көшесі 11, аудандық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селосы, Плетнев, Первоцелинников, Жеңіс, Урицкий, Өтеубаев, Кирова, Северная, Энергетиков-1, Энергетиков-2, Чкалов, Некрасов, Горький №№41, 43, 46, 47/1, 47/2, 48, 49, 50, 51/1, 51/2, 53, 55, 56, 57, 58, 59, 60, 61, 62, 63, 64, 65, 66, 67, 68/1, 68/2, 69, 70, 71, 72, 73, 76/1, 76/2, 82/1, Комсомольский №№39/1, 39/2, 41/1, 41/2, 43/2, 45/1, 45/2, 47, 49, 51, 53 көшелері, Дорожная, Пушкин, Фадеев, Шаталов, Дубровский, Комаров, Жұмабаев көшелері, Дорожный, Дубровский, Больничный қиылыстары.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№ 602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Тимирязев селосы, Жұмабаев көшесі 10, Тимирязев мектеп-интернатының ғимараты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селосы, Бөкетов, Уәлиханов, Абай, Космонавтар, Бауыржан Момышұлы, Омаров, Новая, Вокзальная. Олимпийская көшелері, Олимпийский 1, Олимпийский 2 қиылыстары.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№ 603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Тимирязев селосы, Североморская көшесі, 34, Сулы - Элеватор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селосы, Ленин, Гоголь, Брянская, Элеваторная, Гагарин, Североморская, Степная, Турищев, Кооперативная, Центральная, Рабочая, Дальняя, Школьная көшелері, Школьный қиылысы.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№ 604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Рассвет селосы, Урожайная көшесі, 4, медициналық пункт ғимараты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Рассвет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№ 605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Хмельницкое селосы, Калинина көшесі, 16, Хмельницкое селолық клубының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Хмельницкое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№ 606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Целинное селосы, Школьная көшесі, 8, Целинное бастауыш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Целинное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№ 822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Ақсуат селосы, Степная көшесі, 9, «Аксуатский элеватор» жауапкершілігі шектеулі серіктестігінің әкімшілік ғимараты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селосы, Гагарин, Горький, Шевченко, Первомайская, Степная, Чкалова, Школьная, Сергей Лазо көшелері.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