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dc0c" w14:textId="482d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ауданының аумағында Қазақстан Республикасы Парламенті Мәжілісінің, облыстық және аудандық мәслихатына депутаттыққа кандидаттар сайлаушылармен кездесу өткізу үшін үй-жайларды және үгіттік баспа материалдарын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2011 жылғы 28 қарашадағы N 310 қаулысы. Солтүстік Қазақстан облысының Әділет департаментінде 2011 жылғы 2 желтоқсанда N 13-12-136 тіркелді. Күші жойылды - Солтүстік Қазақстан облысы Тимирязев ауданы әкімдігінің 2012 жылғы 8 желтоқсандағы N 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ауданы әкімдігінің 2012.02.08 N 27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Конституциялық Заңының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Тимирязев ауданының аумағында Қазақстан Республикасы Парламенті Мәжілісінің, облыстық және аудандық мәслихатына депутаттыққа барлық кандидаттар үшін үгіттік баспа материалдарын орналастыру үшін 1 қосымшаға сәйкес орындарды (келісім бойынша) Тимирязев аудандық сайлау комиссиясымен бірге анықтасын.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Тимирязев ауданының аумағында Қазақстан Республикасы Парламенті Мәжілісінің, облыстық және аудандық мәслихатына депутаттыққа барлық кандидаттар сайлаушылармен кездесу өткізу үшін келісім шарт негізінде үй-жайларды 2 қосымшаға сәйкес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Е.В. Худяковқа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Тимирязев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Ж. Мәкенова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28 қарашадағы №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ауданының аумағында Қазақстан Республикасы Парламенті Мәжілісінің, облыстық және аудандық мәслихатына депутаттыққа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455"/>
        <w:gridCol w:w="6428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округінің, елді мекеннің атауы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селолық округі, Ақжан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Ақжан негізгі мектебінің ғимаратына жанайтын аумақта, Мир көшесі, 6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селолық округі, Ақсуат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Стендтер Ақсуат орта мектебінің ғимаратына, Гагарин көшесі, 13; «Солтүстік Қазақстан электр жүйесін тарату компаниясы» акционерлік қоғамының Тимирязев аудандық электр жүйелерінің әкімшілік ғимаратына (келісім бойынша), Сергей Лазо көшесі, 37; «Аксуатский элеватор» жауапкершілігі шектеулі серіктестігінің әкімшілік ғимаратына (келісім бойынша) жанайтын аумақта, Степная көшесі, 9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селолық округі, Белоградовка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Белоградовский орта мектебінің ғимаратына жанайтын аумақта, Ученическая көшесі, 2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селолық округі, Дзержинский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Дзержинский негізгі мектебінің ғимаратына жанайтын аумақта, Школьная көшесі, 16</w:t>
            </w:r>
          </w:p>
        </w:tc>
      </w:tr>
      <w:tr>
        <w:trPr>
          <w:trHeight w:val="10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селолық округі, Дмитриевка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Дмитриевка орта мектебінің ғимаратына жанайтын аумақта, Абай көшесі, 22</w:t>
            </w:r>
          </w:p>
        </w:tc>
      </w:tr>
      <w:tr>
        <w:trPr>
          <w:trHeight w:val="10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селолық округі, Жарқын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Жарқын орта мектебінің ғимаратына жанайтын аумақта, Школьная көшесі, 30</w:t>
            </w:r>
          </w:p>
        </w:tc>
      </w:tr>
      <w:tr>
        <w:trPr>
          <w:trHeight w:val="10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селолық округі, Ынтымақ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Ынтымақ бастауыш мектебінің ғимаратына жанайтын аумақта, Центральная көшесі, 11</w:t>
            </w:r>
          </w:p>
        </w:tc>
      </w:tr>
      <w:tr>
        <w:trPr>
          <w:trHeight w:val="6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селолық округі, Докучаевский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Докучаевский орта мектебінің ғимаратына жанайтын аумақта, Школьная көшесі, 23</w:t>
            </w:r>
          </w:p>
        </w:tc>
      </w:tr>
      <w:tr>
        <w:trPr>
          <w:trHeight w:val="8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округі, Есіл ауылы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Ишимский негізгі мектебінің ғимаратына жанайтын аумақта, Целинная көшесі, 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селолық округі, Дружба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селолық клубының ғимаратына жанайтын аумақта, Мир көшесі, 30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селолық округі, Комсомольский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Комсомольский орта мектебінің ғимаратына жанайтын аумақта, Комсомольская көшесі, 14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 ауылдық округі, Степной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Степной орта мектебінің ғимаратына жанайтын аумақта, Элеваторная көшесі, 5 (а)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 ауылдық округі, Ракитное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бұрынғы мектеп ғимаратына жанайтын аумақта, Комсомольская көшесі, 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селолық округі, Ленинский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Ленинский орта мектебінің ғимаратына жанайтын аумақта, Лесная көшесі, 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селолық округі, Москворецкое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Москворецкий орта мектебінің ғимаратына жанайтын аумақта, Школьная көшесі, 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селолық округі, Мичурино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Мичуринский орта мектебінің ғимаратына жанайтын аумақта, Сәбит Мұқанов көшесі, 17</w:t>
            </w:r>
          </w:p>
        </w:tc>
      </w:tr>
      <w:tr>
        <w:trPr>
          <w:trHeight w:val="9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селолық округі, Тимирязев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Стендтер Сәбит Мұқанов атындағы Тимирязев жалпы білімді мектеп-гимназиясының ғимаратына, Букетов көшесі, 23; Элеватор негізгі мектебінің ғимаратына, Североморская көшесі, 34; аудандық мәдениет үйі ғимаратына, Жеңіс көшесі 11; Тимирязев ауданы бойынша салық басқармасының ғимаратына жанайтын аумақта, Горький көшесі, 34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селолық округі, Хмельницкий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селолық клубының ғимаратына жанайтын аумақта, Калинина көшесі, 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селолық округі, Целинный селосы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Целинный негізгі мектебінің ғимаратына жанайтын аумақта, Школьная көшесі, 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28 қарашадағы №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ауданының аумағында Қазақстан Республикасы Парламенті Мәжілісінің, облыстық және аудандық мәслихатына депутаттыққа барлық кандидаттар сайлаушылармен кездесу өткізу үшін келісім шарт негізінде ұсынылған үй-жайлардың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663"/>
        <w:gridCol w:w="6324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округінің, елді мекеннің атауы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өткізу үшін үй-жайлар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селолық округі, Ақжан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негізгі мектебінің мәжіліс залы, Мир көшесі, 6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селолық округі, Ақсуат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орта мектебінің мәжіліс залы, Гагарин көшесі, 13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селолық округі, Белоградовка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Белоградовка орта мектебінің мектебінің мәжіліс залы, Ученическая көшесі, 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селолық округі, Дзержинский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негізгі мектебінің кітапханасының ғимараты, Школьная көшесі, 16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селолық округі, Дмитриевка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орта мектебінің мәжіліс залы, Абай көшесі, 22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селолық округі, Докучаево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орта мектебінің спорт залы, Школьная көшесі, 23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округі, Есіл ауылы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 негізгі орта мектебінің мәжіліс залы, Целинная көшесі, 10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селолық округі, Дружба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орта мектебінің спорт залы, Мир көшесі, 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селолық округі, Комсомольский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орта мектебінің мәжіліс залы, Комсомольская көшесі, 14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 ауылдық округі, Степной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орта мектебінің мәжіліс залы, Элеваторная көшесі, 5 (а)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селолық округі, Ленинский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орта мектебінің мәжіліс залы, Лесная көшесі, 36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селолық округі, Мичурино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орта мектебінің мәжіліс залы, Сәбит Мұқанов көшесі, 17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селолық округі, Москворецкое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орта мектебінің спорт залы, Школьная көшесі, 7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селолық округі, Тимирязев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Мұқанов атындағы Тимирязев жалпы білімді 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гимназиясының спорт залы, Бөкетов көшесі, 23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селолық округі, Хмельницкий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орта мектебінің мәжіліс залы, Комсомольский көшесі, 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селолық округі, Целинный селосы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негізгі мектебінің мәжіліс залы, Школьная,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