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27b8" w14:textId="4d12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ауданының аумағында үгіттік баспа материалдарын орналастыру және сайлаушылармен кездесуі үшін үй-жай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2011 жылғы 22 ақпандағы N 48 қаулысы. Солтүстік Қазақстан облысының  Әділет департаментінде 2011 жылғы 24 ақпанда N 13-13-136 тіркелді. Қолдану мерзімінің өтуіне байланысты күшін жойды (Солтүстік Қазақстан облысы Уәлиханов ауданы әкімі аппаратының 2012 жылғы 29 желтоқсандағы N 02.12-06-09/362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ауданы әкімі аппаратының 29.12.2012 N 02.12-06-09/362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N 2464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аудандық сайлау комиссиямен бірлесіп (келісім бойынша) Қазақстан Республикасының Президентіне барлық кандидаттар үшiн үгіттік баспа материалдарын орналастыру үшін № 1-қосымшаға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Президентіне барлық кандидаттарға сайлаушылармен кездесуі үшін шарттық негізде № 2-қосымшаға сәйкес үй-жай тізімі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Жолдыбаевқа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комиссияның төрағасы                       Б. Жолдыбаев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қаулысына №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Уәлиханов ауданының аумағында Қазақстан Республикасының Президентіне барлық кандидаттар үшiн үгіттік баспа материалдарын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Ақтүйесай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Ақтүйесай селосы – округ әкімінің аппараты ғимаратының жанындағы жарнамалық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Амангелді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Амангелді ауылы – округ әкімінің аппараты ғимаратының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Бидайық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Бидайық селосы – округ әкімінің аппараты ғимаратының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Қайрат селосы – округ әкімінің аппараты ғимаратының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Қарасу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Аққұдық селосы – округ әкімінің аппараты ғимаратының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Қаратерек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Қаратерек селосы - округ әкімінің аппараты ғимаратының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Кішкенекөл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Кішкенекөл селосы – № 2 Кішкенекөл орта мектебінің ақпараттық стендте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Көктерек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Мортық селосы – округ әкімінің аппараты ғимаратының жанындағы жарнамалық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Қулыкөл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Қулыкөл ауылы – Қулыкөл ауылдық клубтың жанындағы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Телжан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Телжан селосы – округ әкімінің аппараты ғимаратының жанындағы жарнамалық тақтасында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Чехов селолық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Чехов селосы – округ әкімінің аппараты ғимаратының жанындағы тақтасында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қаулысына №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Президентіне барлық кандидаттарға сайлаушылармен кездесуі үшін үй-жай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53"/>
        <w:gridCol w:w="67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атауы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Президентіне барлық кандидаттарға сайлаушылармен кездесуі үшін үй-жай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 орта мектебінің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Амангелды ауылы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негізгі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орта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орта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орта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орта мектебінің акт залы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Кішкенекөл орта мектебінің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Мортық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Мортық селолық клубы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ауылдық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ауылдық клубының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орта мектебінің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селолық округі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селосы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селолық клубтың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