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3265" w14:textId="0b83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ауданының аумағында үгіттік баспа материалдарын орналастыру 
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2011 жылғы 21 ақпандағы N 27 қаулысы. Солтүстік Қазақстан облысы Шал ақын ауданының Әділет басқармасында 2011 жылғы 1 наурызда N 13-14-124 тіркелді. Күші жойылды - Солтүстік Қазақстан облысы Шал ақын әкімдігінің 22 мамырдағы 2012 N 156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Солтүстік Қазақстан облысы Шал ақын әкімдігінің 22.05.2012 N 156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«Казақстан Республикасындағы сайлау туралы» Қазақстан Республикасының 1995 жылғы 28 қыркүйектегі № 2464 Конституциялық Заңы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баспа материалдарын орналастыру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 ақын ауданының аумағында қосымшаға сәйкес Қазақстан Республикасының Президентін кезектен тыс сайлау бойынша үгіттеу басылым материалдарын орналастыру үшін орын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А. Әмрин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төрағасымен                  Л.М. Мұхамеджанова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 №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ауданының аумағында аудандық мәслихат депутаттығына кандидаттар үшін үгіттік баспа материалдарын орналастыру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473"/>
        <w:gridCol w:w="6073"/>
      </w:tblGrid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орталықтан енуіне жақын алаңға ақпараттық қабырға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Ұзынжар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орталықтан енуіне жақын алаңға ақпараттық қабырға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орталықтан енуіне жақын алаңға ақпараттық қабырға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орталықтан енуіне жақын алаңға ақпараттық қабырға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орта мектебінің ғимаратына кіретін орталық есік жанындағы алаңдағы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 селолық округі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селосы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орталықтан енуіне жақын алаңға ақпараттық қабырға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 ғимаратының орталықтан енуіне жақын алаңға ақпараттық қабырға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