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69e3" w14:textId="77a6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 ақын ауданы бойынша 2011 жылы субсидияланатын басымды ауыл шаруашылығы дақылдарының әр түрі бойынша егіс жүргізудің тиімді 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әкімдігінің 2011 жылғы 22 сәуірдегі N 92 қаулысы. Солтүстік Қазақстан облысы Шал ақын ауданының Әділет басқармасында 2011 жылғы 4 мамырда N 13-14-127 тіркелді. Қолданылу мерзімінің өтуіне байланысты күші жойылды (Солтүстік Қазақстан облысы Шал ақын ауданы әкімінің 2015 жылғы 12 маусымдағы N 15.1.5-11/314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өтуіне байланысты күші жойылды (Солтүстік Қазақстан облысы Шал ақын ауданы әкімінің 12.06.2015 N 15.1.5-11/314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4 наурыздағы № 221 қаулысымен бекітілген Өсімдік шаруашылығы өнімінің шығымдылығы мен сапасын арттыруға жергілікті бюджеттерден субсидиялау Қағидасының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2011 жылғы 9 мамырға дейін субсидия алатындардың тізіміне енгізуге өтінім ұсынудың мерзімі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Қосымшаға сәйкес 2011 жылы Шал ақын ауданы бойынша субсидияланатын басымды ауыл шаруашылығы дақылдарының әр түрі бойынша егіс жүргізу мерзімдері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М.Қ. Жақсыбаевқа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22 сәуірдегі №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 ақын ауданы бойынша 2011 жылы субсидияланатын басымды ауыл шаруашылығы дақылдарының әр түрі бойынша егіс жүргізудің тиімді мерзімдері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Қосымшаға өзгерту енгізілді - Солтүстік Қазақстан облысы Шал ақын аудандық әкімдігінің 2011.06.02 </w:t>
      </w:r>
      <w:r>
        <w:rPr>
          <w:rFonts w:ascii="Times New Roman"/>
          <w:b w:val="false"/>
          <w:i w:val="false"/>
          <w:color w:val="ff0000"/>
          <w:sz w:val="28"/>
        </w:rPr>
        <w:t>N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қолданысқа енгізіледі)Қаулысымен.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7"/>
        <w:gridCol w:w="6"/>
        <w:gridCol w:w="61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дақылдарына егісті өткізудің тиімді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Орташакеш, орташа пісетін жаздық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 – 4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Орташаерте, пісетін жаздық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 – 8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Арпаның орташакеш пісетін сорты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Арпаның орташа пісетін сорты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 – 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 – 16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 – 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Зәйтүн (дәстүрлі технология)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 – 20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Зәйтүн (ең төмен, нөлдік технология)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 – 26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 (дәстүрлі технология)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 – 20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 (ең төмен, нөлдік технология)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 – 25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 (ең төмен, нөлдік технология)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 (ең төмен, нөлдік технология)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– 25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Майлытұқымдық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 – 18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 – 25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 – 20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 өткізудің тиімді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 – 5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 – 5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 (тұқым)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 – 15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 (тұқым)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 – 15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 – 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Қырыққабат көшеті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10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Қызанақ көшеті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 – 10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Азыққа бір жылдық шөптер: суданка шөбі, тары, могар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маусым – 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Азыққа көп жылдық шөптер: жоңышқа, түйе бұршақ, эспарцет, костер, житняк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 – 15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Пішенге бір жылдық шөптер: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вика + сұлы + 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 – 31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+ сұлы + 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 – 7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+ азықтық 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 – 10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+ сұлы + суданка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 – 10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