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490bf" w14:textId="19490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 бюджеті туралы" Шал ақын ауданы мәслихатының 2010 жылғы 23 желтоқсандағы N 32/2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аудандық мәслихатының 2011 жылғы 20 маусымдағы N 38/1 шешімі. Солтүстік Қазақстан облысының Әділет департаментінде 2011 жылғы 8 шілдеде N 13-14-131 тіркелді. Күші жойылды - Солтүстік Қазақстан облысы Шал ақын аудандық мәслихатының 2012 жылғы 6 наурыздағы N 2/9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Шал ақын аудандық мәслихатының 2012.03.06 N 2/9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95-IV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 Заңы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аудан бюджеті туралы» Шал ақын ауданы мәслихатының 2010 жылғы 23 желтоқсандағы № 32/2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20 қаңтардағы 13-14-123 нормативтік құқықтық актілерді мемлекеттік тіркеу Тізілімінде тіркелген, 2011 жылғы 4 ақпандағы № 6 «Парыз» аудандық газетінде және 2011 жылғы 4 ақпандағы № 6 «Новатор» аудандық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тармақта 2), 3), 4) тармақшалар жаңа басылымда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шығындар – 1941644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таза бюджеттік несиелеу – 22018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22255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несиелерін өтеу – 237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қаржы активтерімен операциялар бойынша сальдо – 23000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алу – 23000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шешімге 1, 5, 4, 7-қосымшалар 1, 2, 3, 4-қосымшаларына сай жаңа басылымда баяндалсын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күшіне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          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ХХХVIII сессиясының төрағасы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Жоланов                                 Н. Дятлов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Шал ақын ауданы 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маусымдағы XXXVIII сессиясының № 38/1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Шал ақын ауданы 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желтоқсандағы XXXII сессиясының № 32/2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Шал ақын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53"/>
        <w:gridCol w:w="733"/>
        <w:gridCol w:w="7713"/>
        <w:gridCol w:w="171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1908929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197639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50122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35636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</w:p>
        </w:tc>
      </w:tr>
      <w:tr>
        <w:trPr>
          <w:trHeight w:val="9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18059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және материалдық емес активтерді сату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18059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18059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1689594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1689594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1689594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73"/>
        <w:gridCol w:w="833"/>
        <w:gridCol w:w="7353"/>
        <w:gridCol w:w="189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1941644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181252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11797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55262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50565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94892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89192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</w:t>
            </w:r>
          </w:p>
        </w:tc>
      </w:tr>
      <w:tr>
        <w:trPr>
          <w:trHeight w:val="10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0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</w:t>
            </w:r>
          </w:p>
        </w:tc>
      </w:tr>
      <w:tr>
        <w:trPr>
          <w:trHeight w:val="12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3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1363277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22949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ұйымдарының тәрбиешілері мен мұғалімдерге біліктілік талаптары үшін үстемақы көлемін арттыру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1308324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1258641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21161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</w:t>
            </w:r>
          </w:p>
        </w:tc>
      </w:tr>
      <w:tr>
        <w:trPr>
          <w:trHeight w:val="10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138520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120891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</w:t>
            </w:r>
          </w:p>
        </w:tc>
      </w:tr>
      <w:tr>
        <w:trPr>
          <w:trHeight w:val="12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30836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33870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орталығының қызметін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17629</w:t>
            </w:r>
          </w:p>
        </w:tc>
      </w:tr>
      <w:tr>
        <w:trPr>
          <w:trHeight w:val="10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17079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75491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құрылысы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жұмыспен қамту Бағдарламасы аясында инженерлік-коммуникациялық инфрақұрылымды дамытуға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 мен елді мекендерді көркейтуді дамыту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87743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26238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15118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17993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17543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</w:p>
        </w:tc>
      </w:tr>
      <w:tr>
        <w:trPr>
          <w:trHeight w:val="10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32333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16587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және ветеринария саласында жергілікті деңгейде мемлекеттік саясатты жүзеге асыру қызметтері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12741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Қорымдардың (биотермиялық орлардың) қызметін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Қаңғырған иттер мен мысықтарды аулауды және жоюды ұйымдастыру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1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мақсатты трансферттер есебінен селолық елді мекендердегі әлеумет саласы мамандарын әлеуметтік қолдау шараларын жүзеге асыру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</w:t>
            </w:r>
          </w:p>
        </w:tc>
      </w:tr>
      <w:tr>
        <w:trPr>
          <w:trHeight w:val="10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7064,7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7064,7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7064,7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0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13932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4247,3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4247,3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4247,3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4247,3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22018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елді мекендердегі әлеумет саласы мамандарын әлеуметтік қолдау шараларын жүзеге асыруға бюджеттік несиелер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алу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дефициті (профициті)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-77733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Дефицитті қаржыландыру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бюджеттің (профицитін пайдалану)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 асты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Займдарды жою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бюджет алдында жергілікті атқарушы органның қарызын жабу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 асты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қаржының пайдаланылатын қалдықтары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 қалдықтары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қаржының бос қалдықтары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Шал ақын ауданы 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маусымдағы XXXVIII сессиясының № 38/1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Шал ақын ауданы 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желтоқсандағы XXXII сессиясының № 32/2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Сергеевка қаласы мен селолық округтер әкімдері аппараттарының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113"/>
        <w:gridCol w:w="1613"/>
        <w:gridCol w:w="1813"/>
        <w:gridCol w:w="1433"/>
        <w:gridCol w:w="1233"/>
        <w:gridCol w:w="1673"/>
        <w:gridCol w:w="1353"/>
      </w:tblGrid>
      <w:tr>
        <w:trPr>
          <w:trHeight w:val="25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 атауы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және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 әкімде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 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ғындар 123.001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123.014.000 Елді мекендерді сумен жабдық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тауды ұйымдас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Жергі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деңгейде мә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уақыт жұмы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 қолдау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Мемле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күр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делі шығындары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Ауылдық (село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лерде 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лаларды мектепке дейін тегін алып баруды және кері алып келуді ұйымдас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 мың теңге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әкімдік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121880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Шал ақын ауданы 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маусымдағы XXXVIII сессиясының № 38/1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Шал ақын ауданы 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желтоқсандағы XXXII сессиясының № 32/2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451-007-000 "Жергілікті өкілетті органдардың шешімі бойынша мұқтаж азаматтардың жеке санаттарына әлеуметтік көмек" бағдарламасы бойынша 2011 жылға арналған жергілікті өкілетті органдардың шешімі бойынша мұқтаж азаматтардың жеке санаттарына төлемдер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393"/>
        <w:gridCol w:w="2333"/>
      </w:tblGrid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Төлемдер түрі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8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қатысушылары мен мүгедектеріне және оларға тең азаматтарға жасанды тіс салдыру бойынша шығындарды орнына келтіру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Санаторлы-курорттық емделуге төлем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8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қатысушылары мен мүгедектеріне монша және шаштараз қызметтерін көрсеткенге кеткен шығындарды орнына келтіру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Белсенді туберкулез ауруымен ауыратындарға қосымша тамақтану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8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қызметтер шығындарын төлеуге Ұлы Отан соғысының қатысушылары мен мүгедектеріне әлеуметтік көмек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</w:p>
        </w:tc>
      </w:tr>
      <w:tr>
        <w:trPr>
          <w:trHeight w:val="9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қ. баруға авиатураға Ұлы Отан соғысының қатысушылары мен мүгедектеріне шығындарды орнына келтіру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6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балаға депозитке 160 АЕК бойынша 4 бала туғанда берілетін әлеуметтік көмек көрсетуге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25478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Өртенгендерге материалдық көмек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 медицина мамандарына көтерме ақы төлеуге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30836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Шал ақын ауданы 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маусымдағы XXXVIII сессиясының № 38/1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Шал ақын ауданы 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желтоқсандағы XXXII сессиясының № 32/2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мемлекеттік басқармалардың жоғары тұрған органдарынан берілетін трансферттер және бюджеттік несиелер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33"/>
        <w:gridCol w:w="653"/>
        <w:gridCol w:w="7953"/>
        <w:gridCol w:w="1653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әкімгерлері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376517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0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214666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214666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192165</w:t>
            </w:r>
          </w:p>
        </w:tc>
      </w:tr>
      <w:tr>
        <w:trPr>
          <w:trHeight w:val="13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</w:p>
        </w:tc>
      </w:tr>
      <w:tr>
        <w:trPr>
          <w:trHeight w:val="10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</w:tr>
      <w:tr>
        <w:trPr>
          <w:trHeight w:val="11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мектепке дейінгі ұйымдарының тәрбиешілері мен мектеп мұғалімдеріне, біліктілік санаттарына үстемақы көлемін арттыруға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35279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35279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25478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орталығының қызметін қамтамасыз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11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73500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қорына үй сатып алу және (немесе) құрылысы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жұмыспен қамту Бағдарламасы аясында инженерлік-коммуникациялық инфрақұрылымды дамытуға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құрылысы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жұмысын қолдау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10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35470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35470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353"/>
        <w:gridCol w:w="1293"/>
        <w:gridCol w:w="1293"/>
        <w:gridCol w:w="1853"/>
        <w:gridCol w:w="1473"/>
        <w:gridCol w:w="1433"/>
        <w:gridCol w:w="1373"/>
      </w:tblGrid>
      <w:tr>
        <w:trPr>
          <w:trHeight w:val="7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трансферттер 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трансферттер</w:t>
            </w:r>
          </w:p>
        </w:tc>
      </w:tr>
      <w:tr>
        <w:trPr>
          <w:trHeight w:val="24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тынды: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несие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Бизнестің жол картасы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215684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160833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138833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6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08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1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8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81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81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