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87c0" w14:textId="73f8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Шал ақын ауданы мәслихатының 2010 жылғы 23 желтоқсандағы N 32/2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2011 жылғы 1 тамыздағы N 40/1 шешімі. Солтүстік Қазақстан облысының Әділет департаментінде 2011 жылғы 24 тамызда N 13-14-133 тіркелді. Күші жойылды - Солтүстік Қазақстан облысы Шал ақын аудандық мәслихатының 2012 жылғы 6 наурыздағы N 2/9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мәслихатының 2012.03.06 N 2/9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Шал ақын ауданы мәслихатының 2010 жылғы 23 желтоқсандағы № 32/2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20 қаңтардағы 13-14-123 нормативтік құқықтық актілерді мемлекеттік тіркеу Тізілімінде тіркелген, 2011 жылғы 4 ақпандағы №6 «Парыз» аудандық газетінде және 2011 жылғы 4 ақпандағы № 6 «Новатор»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 1), 2) тармақшалар жаңа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 – 1947174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194639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түскен түсімдер бойынша – 18059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түсімі бойынша – 1727839 мың теңге;»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1979889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шешімге 1, 4, 5, 7-қосымшалар 1, 2, 3, 4-қосымшаларына сай жаңа басылымда баяндалсын (қоса беріледі).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Садыков    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 сессиясының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813"/>
        <w:gridCol w:w="7413"/>
        <w:gridCol w:w="1953"/>
      </w:tblGrid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1947174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және 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1727839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33"/>
        <w:gridCol w:w="693"/>
        <w:gridCol w:w="7253"/>
        <w:gridCol w:w="20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1979889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56197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94013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10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1364377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тәрбиешілері мен мұғалімдерге біліктілік талаптары үшін үстемақы көлемін арттыру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1308324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1258641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11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38176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9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110840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75491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инфрақұрылымды дамытуға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көркейтуді дамыту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87383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саласында жергілікті деңгейде мемлекеттік саясатты жүзеге асыру қызметтері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Қорымдардың (биотермиялық орлардың)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иттер мен мысықтарды 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мақсатты трансферттер есебінен селолық елді мекендердегі әлеумет саласы мамандарын әлеуметтік қолдау шараларын жүзеге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мекендердегі әлеумет саласы мамандарын әлеуметтік қолдау шараларын жүзеге асыруға бюджеттік несиелер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-77733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Дефицитті қаржыландыру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органның қарызын жабу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 сессиясының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451-007-000 "Жергілікті өкілетті органдардың шешімі бойынша мұқтаж азаматтардың жеке санаттарына әлеуметтік көмек" бағдарламасы бойынша 2011 жылға арналған жергілікті өкілетті органдардың шешімі бойынша мұқтаж азаматтардың жеке санаттарына төлемдер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53"/>
        <w:gridCol w:w="2413"/>
      </w:tblGrid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түрі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және оларға тең азаматтарға жасанды тіс салдыру бойынша шығындарды орнына келтіру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Санаторлы-курорттық емделуге төлем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монша және шаштараз қызметтерін көрсеткенге кеткен шығындарды орнына келтіру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 ауруымен ауыратындарға қосымша тамақтану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 шығындарын төлеуге Ұлы Отан соғысының қатысушылары мен мүгедектеріне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 баруға авиатураға Ұлы Отан соғысының қатысушылары мен мүгедектеріне шығындарды орнына келтіру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балаға депозитке 160 АЕК бойынша 4 бала туғанда берілетін әлеуметтік көмек көрсетуге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салдарынан зардап шеккен отбасыларына (азаматтарға) бір реттік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медицина мамандарына көтерме ақы төлеуге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38176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 сессиясының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153"/>
        <w:gridCol w:w="1513"/>
        <w:gridCol w:w="1373"/>
        <w:gridCol w:w="1693"/>
        <w:gridCol w:w="1713"/>
        <w:gridCol w:w="1453"/>
        <w:gridCol w:w="1293"/>
      </w:tblGrid>
      <w:tr>
        <w:trPr>
          <w:trHeight w:val="25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дең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 жұмы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күр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делі 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ғындары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йін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жә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 сессиясының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мемлекеттік басқармалардың жоғары тұрған органдарынан берілетін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53"/>
        <w:gridCol w:w="7853"/>
        <w:gridCol w:w="17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414762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192165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ұйымдарының тәрбиешілері мен мектеп мұғалімдеріне, біліктілік санаттарына үстем ақы көлемін арттыруға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 үй сатып алу және (немесе) құрылысы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инфрақұрылымды дамытуға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353"/>
        <w:gridCol w:w="1153"/>
        <w:gridCol w:w="1093"/>
        <w:gridCol w:w="1873"/>
        <w:gridCol w:w="1913"/>
        <w:gridCol w:w="1313"/>
        <w:gridCol w:w="1273"/>
      </w:tblGrid>
      <w:tr>
        <w:trPr>
          <w:trHeight w:val="9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трансферттер</w:t>
            </w:r>
          </w:p>
        </w:tc>
      </w:tr>
      <w:tr>
        <w:trPr>
          <w:trHeight w:val="13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Биз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</w:tr>
      <w:tr>
        <w:trPr>
          <w:trHeight w:val="2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