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b26a" w14:textId="e0cb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 ақын ауданы азаматтарының жеке санаттарына әлеуметтік көмек көрсету туралы" Шал ақын ауданы мәслихатының 2010 жылғы 31 наурыздағы N 24/3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2011 жылғы 1 тамыздағы N 40/3 шешімі. Солтүстік Қазақстан облысының Әділет департаментінде 2011 жылғы 24 тамызда N 13-14-134 тіркелді. Күші жойылды - Солтүстік Қазақстан облысы Шал ақын аудандық мәслихатының 2014 жылғы 19 наурыздағы N 26/8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Шал ақын аудандық мәслихатының 19.03.2014 N 26/8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95-ІV Бюджеттік кодексінің 56-бабы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«Шал ақын ауданы азаматтарының жеке санаттарына әлеуметтік көмек көрсету туралы» Шал ақын ауданы мәслихатының 2010 жылғы 31 наурыздағы XXIV сессиясының № 24/3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26 сәуірдегі 13-14-100 мемлекеттік тіркеу Тізілімінде тіркелген, 2010 жылғы 30 сәуірдегі № 18 «Парыз» және 2010 жылғы 30 сәуірдегі № 19 «Новатор» газеттерінде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мазмұндағы 6)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төтенше жағдайлар салдарынан зардап шеккен отбасыларға отбасының (азаматтың) жанға шаққандағы табысынан жетпіс айлық есептік көрсеткіш мөлшерде біржолғы көмек».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Аталмыш шешім 2011 жылғы 1 қаңтарда туындаған құқықтық қатынаста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күнтізбелік он күн өткеннен кейін іске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 сессиясының төрағасы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Садыков                                 Н. 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бөлімінің бастығы            Т. Оразалин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