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e5ab" w14:textId="237e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"Қызметтің жеке түрлері бойынша біржолғы талондардың бағасы туралы" Шал ақын ауданы мәслихатының 2009 жылғы 25 желтоқсандағы N 20/9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2011 жылғы 1 тамыздағы N 40/4 шешімі. Солтүстік Қазақстан облысының Әділет департаментінде 2011 жылғы 7 қыркүйекте N 13-14-135 тіркелді. Күші жойылды - Солтүстік Қазақстан облысы Шал ақын аудандық мәслихатының 2012 жылғы 20 желтоқсандағы N 11/10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2012.12.20 N 11/10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«Қызметтің жеке түрлері бойынша біржолғы талондардың бағасы туралы» Шал ақын ауданы мәслихатының 2009 жылғы 25 желтоқсандағы № 20/9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1 ақпанда 13-14-92 нөмірімен тіркелді, аудандық «Парыз» газетінің 2010 жылғы 19 ақпандағы № 8, «Новатор» газетінің 2010 жылғы 12 ақпандағы 8 нөмірінде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«Эпизодтық сипаттағы қызметтің жеке тұлғалары үшін біржолғы талонның құны туралы» қосымшасы жаңа басылымда баяндалсын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Садықов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Шал ақын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Ш.С. Әлмұрзин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 тамыз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 сессиясының № 40/4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№ 20/9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Эпизодтық сипаттағы қызметтің жеке тұлғалары үшін біржолғы талонның құны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7827"/>
        <w:gridCol w:w="2438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тізімі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біржолғы талондардың бағасы (теңгемен)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(Тұрақты орында жүзеге асырылатын қызметтерді қоспағанда):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сүт және сүт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ет және ет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саңырауқұлақ, жеміс-жидек, қосалқы шаруашылық, бағбаншылық және бақшашылық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көкөністер мен жидектер, бау-бақша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өнеркәсіп тауарларын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(бір бас):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ірі қара мал (сиыр)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жылқы бағу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Бау-бақшаларды жырту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