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d16e" w14:textId="1cbd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18 наурыздағы N 51 "2011 жылы сәуір-маусым, қазан-желтоқсан айларында Шал ақын аудан аумағындағы азаматтарды жедел әскери қызметке шақыруды ұйымдастыру және қамтамасыз ету туралы" Шал ақын ауданы әкімдігінің қаулысына өзгертулерді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әкімдігінің 2011 жылғы 7 қазандағы N 241 қаулысы. Солтүстік Қазақстан облысының Әділет департаментінде 2011 жылғы 21 қазанда N 13-14-136 тіркелді. Қолданылу мерзімінің өтуіне байланысты күші жойылды (Солтүстік Қазақстан облысы Шал ақын ауданы әкімінің 2015 жылғы 12 маусымдағы N 15.1.5-11/314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Шал ақын ауданы әкімінің 12.06.2015 N 15.1.5-11/314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1998 жылғы 24 наурыздағы "Нормативтік 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2011 жылғы 18 наурыздағы № 51 "2011 жылы сәуiр-маусым, қазан-желтоқсан айларында Шал ақын аудан аумағындағы азаматтарды жедел әскери қызметке шақыруды ұйымдастыру және қамтамасыз ету туралы" Шал ақын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 (2011 жылғы 25 наурыздағы № 13-14-125 құқықтық-нормативтік актілерді мемлекеттік тіркеу реестрінде тіркелген, 2011 жылғы 1 сәуірдегі № 14 "Новатор", 2011 жылғы 1 сәуірдегі № 14 "Парыз" газеттерінде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қаулыға қосымша жаңа басылымда баяндалсын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орындауына бақылау аудан әкімінің орынбасары Зина Сапуанқызы Байғаскинаға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бірінші ресми жариялануынан 10 күнтізбелік күн өткеннен кейін күшіне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Тінеев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орталық аудандық ауруханасы"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қазыналық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кәсіпорны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2011 жылдың 7 қазанында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Б.Ә. Әбдімәлік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"Шал ақын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істері бойынша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2011 жылдың 7 қазанында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7 қазанындағы №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18 наурыздағы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Шақыру комиссиясының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Қуат Оспанұлы Ысқақов – комиссия төрағасы, "Шал ақын ауданы Қорғаныс істері жөніндегі бөлім" ММ бастығының міндетін атқарушы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Зина Сапуанқызы Байғаскина – комиссия төрағасының орынбасары, Шал ақын ауданы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Комиссия </w:t>
      </w:r>
      <w:r>
        <w:rPr>
          <w:rFonts w:ascii="Times New Roman"/>
          <w:b/>
          <w:i w:val="false"/>
          <w:color w:val="000000"/>
          <w:sz w:val="28"/>
        </w:rPr>
        <w:t>мүшелелері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Баян Жылқыбайұлы Таймышев – "Шал ақын ауданы ішкі істер бөлім" ММ бастығының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Айнагүл Жасұланқызы Асылбекова – "Қазақстан Республикасы денсаулық сақтау Министрлігі Солтүстік Қазақстан облысы әкімдігінің Шал ақын ауданының орталық аудандық ауруханасы" КҚМК дәрігері-жұқпалы ауруларды емдейтін маманы медициналық комиссиясының төрайымы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Бибігүл Мүсенқызы Базарбекова – "Қазақстан Республикасы денсаулық сақтау Министрлігі Солтүстік Қазақстан облысы әкімдігінің Шал ақын ауданының орталық аудандық ауруханасы" КҚМК психиатрдың медициналық медбикесі, комиссия хатшысы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Шақыру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комиссиясының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резервті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құрамы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Әнуар Жанатұлы Әбілмәжінов – комиссия төрағасы, "Шал ақын ауданы Қорғаныс істері жөніндегі бөлім" ММ келісімшарт бойынша әскери қызметшілерді жинау және шақыру бөлімшесінің бастығы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Медет Дулатұлы Оспанов – комиссия төрағасының орынбасары, "Шал ақын аудан әкім аппаратының"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Комиссия </w:t>
      </w:r>
      <w:r>
        <w:rPr>
          <w:rFonts w:ascii="Times New Roman"/>
          <w:b/>
          <w:i w:val="false"/>
          <w:color w:val="000000"/>
          <w:sz w:val="28"/>
        </w:rPr>
        <w:t>мүшелелері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Мұрат Қадырұлы Ескендіров – "Шал ақын ауданы ішкі істер бөлім" ММ бастығының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Ерік Дүйсенұлы Смайылов – медициналық комиссиясының төрағасы, "Қазақстан Республикасы денсаулық сақтау Министрлігі Солтүстік Қазақстан облысы әкімдігінің Шал ақын ауданының орталық аудандық ауруханасы" КҚМК бас дәрігерінің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Ботагөз Түпейқызы Хамзина – комиссия хатшысы, "Қазақстан Республикасы денсаулық сақтау Министрлігі Солтүстік Қазақстан облысы әкімдігінің Шал ақын ауданының орталық аудандық ауруханасы" КҚМК медициналық медбикесі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