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a70d" w14:textId="336a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ауданының аумағында Қазақстан Парламенті Мәжілісінің, облыстық және аудандық мәслихаттарына депутаттыққа кандидаттардың сайлаушылармен кездесу өткізу үшін үй-жайларды ұсыну және үгіттік баспа материалдарын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әкімдігінің 2011 жылғы 2 желтоқсандағы N 313 қаулысы. Солтүстік Қазақстан облысының Әділет департаментінде 2011 жылғы 6 желтоқсанда N 13-14-138 тіркелді. Күші жойылды - Солтүстік Қазақстан облысы Шал ақын аудандық әкімдігінің 2012 жылғы 27 қарашадағы N 356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әкімдігінің 2012.11.27 N 356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№ 2464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 ақын ауданының аумағында Қазақстан Республикасы Парламенті Мәжілісінің, облыстық және аудандық мәслихаттарына депутаттыққа барлық кандидаттар үшін үгіттік баспа материалдарын орналастыру үшін осы қаулының 1 қосымшасына сәйкес орындарды (келісім бойынша) Шал ақын аудандық сайлау комиссиясымен бірге анықтасын.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Шал ақын ауданы аумағында Қазақстан Республикасы Парламенті Мәжілісінің, облыстық және аудандық мәслихаттарына депутаттыққа барлық кандидаттар сайлаушылармен кездесу өткізу үшін келісім шарт негізінде үй-жайларды осы қаулының 2 қосымшасына сәйкес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М.Д. 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 ресми жариялаған күннен кейін он күнтізбелік күн өткен соң қолданысқа енгізіледі және 2011 жылы 2 желтоқсаннан бастап туындаған құқықтық қатынастарға таралады.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Тінеев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Шал ақын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А. Торсанов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313 қаулысына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 ақын ауданының аумағында Қазақстан Республикасы Парламенті Мәжілісінің, облыстық және аудандық мәслихаттарына депутаттыққа барлық кандидаттар үшін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313"/>
        <w:gridCol w:w="6093"/>
      </w:tblGrid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округтің, елді мекеннің атауы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селолық округі, Афанасьевка селосы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орта мектебі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 селолық округі, Қаратал селосы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орта мектебі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 селолық округі, Городецкое селосы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 ауыл клубы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селолық округі, Жаңажол селосы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орта мектебі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селолық округі, Кривощеково селосы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орта мектебі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селолық округі, Ұзынжар ауылы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Ұзынжар ауыл клубы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 селолық округі, Повозочное селосы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 орта мектебі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селолық округі, Новопокровка селосы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орта мектеп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селолық округі, Семиполка селосы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ауыл клубы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 селолық округі, Ступинка селосы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Ступинка ауыл кітапханасы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селолық округі, Сухорабовка селосы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орта мектебі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селолық округі, Крещенка селосы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Крещенка ауыл клубы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қаласының орталық аудандық кітапханасы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«Қазақтелеком» акционерлік қоғамының филиалы ғимаратының орталық кіре беріс жеріне жататын алаңдағы ақпараттық стенд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дүкені ғимаратының орталық кіре беріс жеріне жататын алаңдағы ақпараттық стенд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313 қаулысына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Мәжілісінің, облыстық және аудандық мәслихаттарына депутаттыққа кандидаттардың сайлаушылармен кездесу өткізу үшін ұсынылатын үй-жайлардың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253"/>
        <w:gridCol w:w="6113"/>
      </w:tblGrid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округтің, елді мекеннің атауы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өткізу орындары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селолық округі, Афанасьев ка селосы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орта мектебінің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 селолық округі, Қаратал селосы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 клубының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 селолық округі, Городецкое селосы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 негізгі мектебінің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селолық округі, Жаңажол селосы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орта мектебінің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селолық округі, Кривощеково селосы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орта мектебінің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селолық округі, Ұзынжар ауылы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орта мектебінің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 селолық округі, Повозочное селосы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 орта мектебінің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селолық округі, Новопокровка селосы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орта мектебінің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селолық округі, Семиполка селосы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орта мектебінің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 селолық округі, Ступинка селосы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Ступинка негізгі мектебінің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селолық округі, Сухорабовка селосы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орта мектебінің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селолық округі, Крещенка селосы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Крещенка орта мектебінің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үйінің бөлмесі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Қазақ мектеп-интернатының бөлмесі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Е.Бөкетов ат. мектептің бөлмесі</w:t>
            </w:r>
          </w:p>
        </w:tc>
      </w:tr>
      <w:tr>
        <w:trPr>
          <w:trHeight w:val="34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Шайкин ат. мектептің бөлмесі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