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9508" w14:textId="a3c9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ХХV сессиясының 2010 жылғы 3 желтоқсандағы № 372-IV "2011-2013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2011 жылғы 2 наурыздағы N 409-IV шешімі. Атырау облыстық Әділет департаментінде 2011 жылғы 30 наурызда N 2586 тіркелді. Күші жойылды - Атырау облыстық Мәслихатының 2013 жылғы 04 шілдедегі № 157-V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облыстық Мәслихатының 04.07.2013 № 157-V шешімімен.</w:t>
      </w:r>
      <w:r>
        <w:br/>
      </w:r>
      <w:r>
        <w:rPr>
          <w:rFonts w:ascii="Times New Roman"/>
          <w:b w:val="false"/>
          <w:i w:val="false"/>
          <w:color w:val="000000"/>
          <w:sz w:val="28"/>
        </w:rPr>
        <w:t>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облыс әкімдігі ұсынған 2011-2013 жылдарға арналған облыс бюджетін нақтылау туралы ұсынысын қарап, облыстық мәслихат ХХVІІ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мәслихаттың 2010 жылғы 3 желтоқсандағы № 372-IV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2582 рет санымен тіркелген, 2011 жылғы 20 қаңтарда "Атырау" газетінде № 7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"103 473 834" деген цифрлар "110 971 268" деген цифрлармен ауыстырылсын;</w:t>
      </w:r>
      <w:r>
        <w:br/>
      </w:r>
      <w:r>
        <w:rPr>
          <w:rFonts w:ascii="Times New Roman"/>
          <w:b w:val="false"/>
          <w:i w:val="false"/>
          <w:color w:val="000000"/>
          <w:sz w:val="28"/>
        </w:rPr>
        <w:t>
      "51 899 492" деген цифрлар "52 872 576" деген цифрлармен ауыстырылсын;</w:t>
      </w:r>
      <w:r>
        <w:br/>
      </w:r>
      <w:r>
        <w:rPr>
          <w:rFonts w:ascii="Times New Roman"/>
          <w:b w:val="false"/>
          <w:i w:val="false"/>
          <w:color w:val="000000"/>
          <w:sz w:val="28"/>
        </w:rPr>
        <w:t>
      "51 462 911" деген цифрлар "57 987 261" деген цифрлармен ауыстырылсын;</w:t>
      </w:r>
      <w:r>
        <w:br/>
      </w:r>
      <w:r>
        <w:rPr>
          <w:rFonts w:ascii="Times New Roman"/>
          <w:b w:val="false"/>
          <w:i w:val="false"/>
          <w:color w:val="000000"/>
          <w:sz w:val="28"/>
        </w:rPr>
        <w:t>
      "99 715 323" деген цифрлар "106 715 750" деген цифрлармен ауыстырылсын;</w:t>
      </w:r>
      <w:r>
        <w:br/>
      </w:r>
      <w:r>
        <w:rPr>
          <w:rFonts w:ascii="Times New Roman"/>
          <w:b w:val="false"/>
          <w:i w:val="false"/>
          <w:color w:val="000000"/>
          <w:sz w:val="28"/>
        </w:rPr>
        <w:t>
      "592 160" деген цифрлар "902 160" деген цифрлармен ауыстырылсын;</w:t>
      </w:r>
      <w:r>
        <w:br/>
      </w:r>
      <w:r>
        <w:rPr>
          <w:rFonts w:ascii="Times New Roman"/>
          <w:b w:val="false"/>
          <w:i w:val="false"/>
          <w:color w:val="000000"/>
          <w:sz w:val="28"/>
        </w:rPr>
        <w:t>
      "858 870" деген цифрлар "1 168 870" деген цифрлармен ауыстырылсын;</w:t>
      </w:r>
      <w:r>
        <w:br/>
      </w:r>
      <w:r>
        <w:rPr>
          <w:rFonts w:ascii="Times New Roman"/>
          <w:b w:val="false"/>
          <w:i w:val="false"/>
          <w:color w:val="000000"/>
          <w:sz w:val="28"/>
        </w:rPr>
        <w:t>
      "4 998 803" деген цифрлар "5 495 803" деген цифрлармен ауыстырылсын;</w:t>
      </w:r>
      <w:r>
        <w:br/>
      </w:r>
      <w:r>
        <w:rPr>
          <w:rFonts w:ascii="Times New Roman"/>
          <w:b w:val="false"/>
          <w:i w:val="false"/>
          <w:color w:val="000000"/>
          <w:sz w:val="28"/>
        </w:rPr>
        <w:t>
      "5 003 803" деген цифрлар "5 500 803" деген цифрлармен ауыстырылсын;</w:t>
      </w:r>
      <w:r>
        <w:br/>
      </w:r>
      <w:r>
        <w:rPr>
          <w:rFonts w:ascii="Times New Roman"/>
          <w:b w:val="false"/>
          <w:i w:val="false"/>
          <w:color w:val="000000"/>
          <w:sz w:val="28"/>
        </w:rPr>
        <w:t>
      "-1 832 452" деген цифрлар "-2 142 445" деген цифрлармен ауыстырылсын;</w:t>
      </w:r>
      <w:r>
        <w:br/>
      </w:r>
      <w:r>
        <w:rPr>
          <w:rFonts w:ascii="Times New Roman"/>
          <w:b w:val="false"/>
          <w:i w:val="false"/>
          <w:color w:val="000000"/>
          <w:sz w:val="28"/>
        </w:rPr>
        <w:t>
      "1 832 452" деген цифрлар "2 142 445"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2-тармақта:</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"Құрманғазы, Индер, Исатай, Қызылқоға, Мақат, Махамбет, Жылыой аудандарына, Атырау қаласына және меншікті облыстық бюджетке – 50%." деген жолдар мынадай редакцияда мазмұндалсын:</w:t>
      </w:r>
      <w:r>
        <w:br/>
      </w:r>
      <w:r>
        <w:rPr>
          <w:rFonts w:ascii="Times New Roman"/>
          <w:b w:val="false"/>
          <w:i w:val="false"/>
          <w:color w:val="000000"/>
          <w:sz w:val="28"/>
        </w:rPr>
        <w:t>
      "Құрманғазы, Индер, Исатай, Қызылқоға, Мақат, Махамбет және Жылыой аудандарына – 50%;</w:t>
      </w:r>
      <w:r>
        <w:br/>
      </w:r>
      <w:r>
        <w:rPr>
          <w:rFonts w:ascii="Times New Roman"/>
          <w:b w:val="false"/>
          <w:i w:val="false"/>
          <w:color w:val="000000"/>
          <w:sz w:val="28"/>
        </w:rPr>
        <w:t>
      Атырау қаласына – 60%;</w:t>
      </w:r>
      <w:r>
        <w:br/>
      </w:r>
      <w:r>
        <w:rPr>
          <w:rFonts w:ascii="Times New Roman"/>
          <w:b w:val="false"/>
          <w:i w:val="false"/>
          <w:color w:val="000000"/>
          <w:sz w:val="28"/>
        </w:rPr>
        <w:t>
      меншікті облыстық бюджетке – 100%."</w:t>
      </w:r>
      <w:r>
        <w:br/>
      </w:r>
      <w:r>
        <w:rPr>
          <w:rFonts w:ascii="Times New Roman"/>
          <w:b w:val="false"/>
          <w:i w:val="false"/>
          <w:color w:val="000000"/>
          <w:sz w:val="28"/>
        </w:rPr>
        <w:t>
</w:t>
      </w:r>
      <w:r>
        <w:rPr>
          <w:rFonts w:ascii="Times New Roman"/>
          <w:b w:val="false"/>
          <w:i w:val="false"/>
          <w:color w:val="000000"/>
          <w:sz w:val="28"/>
        </w:rPr>
        <w:t>
      3) 8-тармақта:</w:t>
      </w:r>
      <w:r>
        <w:br/>
      </w:r>
      <w:r>
        <w:rPr>
          <w:rFonts w:ascii="Times New Roman"/>
          <w:b w:val="false"/>
          <w:i w:val="false"/>
          <w:color w:val="000000"/>
          <w:sz w:val="28"/>
        </w:rPr>
        <w:t>
      "636 141" деген цифрлар "610 841" деген цифрлармен ауыстырылсын; "493 920" деген цифрлар "553 176" деген цифрлармен ауыстырылсын;</w:t>
      </w:r>
      <w:r>
        <w:br/>
      </w:r>
      <w:r>
        <w:rPr>
          <w:rFonts w:ascii="Times New Roman"/>
          <w:b w:val="false"/>
          <w:i w:val="false"/>
          <w:color w:val="000000"/>
          <w:sz w:val="28"/>
        </w:rPr>
        <w:t>
      "140 417" деген цифрлар "167 339" деген цифрлармен ауыстырылсын;</w:t>
      </w:r>
      <w:r>
        <w:br/>
      </w:r>
      <w:r>
        <w:rPr>
          <w:rFonts w:ascii="Times New Roman"/>
          <w:b w:val="false"/>
          <w:i w:val="false"/>
          <w:color w:val="000000"/>
          <w:sz w:val="28"/>
        </w:rPr>
        <w:t>
      "78 725" деген цифрлар "150 345" деген цифрлармен ауыстырылсын;</w:t>
      </w:r>
      <w:r>
        <w:br/>
      </w:r>
      <w:r>
        <w:rPr>
          <w:rFonts w:ascii="Times New Roman"/>
          <w:b w:val="false"/>
          <w:i w:val="false"/>
          <w:color w:val="000000"/>
          <w:sz w:val="28"/>
        </w:rPr>
        <w:t>
      "69 052" деген цифрлар "108 971" деген цифрлармен ауыстырылсын;</w:t>
      </w:r>
      <w:r>
        <w:br/>
      </w:r>
      <w:r>
        <w:rPr>
          <w:rFonts w:ascii="Times New Roman"/>
          <w:b w:val="false"/>
          <w:i w:val="false"/>
          <w:color w:val="000000"/>
          <w:sz w:val="28"/>
        </w:rPr>
        <w:t>
      "Бизнестің жол картасы – 2020" бағдарламасы шеңберінде өңірлерде жеке кәсіпкерлікті қолдау бағыттары бойынша іске асыруға – 705 310 мың теңге (Білім және ғылым министрлігі);" деген жолдар алып тасталсын;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172 701 мың теңге;</w:t>
      </w:r>
      <w:r>
        <w:br/>
      </w: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төлеуді белгілеу үшін – 13 379 мың теңге;</w:t>
      </w:r>
      <w:r>
        <w:br/>
      </w:r>
      <w:r>
        <w:rPr>
          <w:rFonts w:ascii="Times New Roman"/>
          <w:b w:val="false"/>
          <w:i w:val="false"/>
          <w:color w:val="000000"/>
          <w:sz w:val="28"/>
        </w:rPr>
        <w:t>
      ауыл шаруашылығы малдарын бірдейлендіруді ұйымдастыру мен жүргізуге – 99 038 мың теңге;"</w:t>
      </w:r>
      <w:r>
        <w:br/>
      </w:r>
      <w:r>
        <w:rPr>
          <w:rFonts w:ascii="Times New Roman"/>
          <w:b w:val="false"/>
          <w:i w:val="false"/>
          <w:color w:val="000000"/>
          <w:sz w:val="28"/>
        </w:rPr>
        <w:t>
</w:t>
      </w:r>
      <w:r>
        <w:rPr>
          <w:rFonts w:ascii="Times New Roman"/>
          <w:b w:val="false"/>
          <w:i w:val="false"/>
          <w:color w:val="000000"/>
          <w:sz w:val="28"/>
        </w:rPr>
        <w:t>
      4) 10-тармақта:</w:t>
      </w:r>
      <w:r>
        <w:br/>
      </w:r>
      <w:r>
        <w:rPr>
          <w:rFonts w:ascii="Times New Roman"/>
          <w:b w:val="false"/>
          <w:i w:val="false"/>
          <w:color w:val="000000"/>
          <w:sz w:val="28"/>
        </w:rPr>
        <w:t>
      "1 002 800" деген цифрлар "1 749 826" деген цифрлармен ауыстырылсын;</w:t>
      </w:r>
      <w:r>
        <w:br/>
      </w:r>
      <w:r>
        <w:rPr>
          <w:rFonts w:ascii="Times New Roman"/>
          <w:b w:val="false"/>
          <w:i w:val="false"/>
          <w:color w:val="000000"/>
          <w:sz w:val="28"/>
        </w:rPr>
        <w:t>
      "3 205 245" деген цифрлар "4 205 245" деген цифрлармен ауыстырылсын;</w:t>
      </w:r>
      <w:r>
        <w:br/>
      </w:r>
      <w:r>
        <w:rPr>
          <w:rFonts w:ascii="Times New Roman"/>
          <w:b w:val="false"/>
          <w:i w:val="false"/>
          <w:color w:val="000000"/>
          <w:sz w:val="28"/>
        </w:rPr>
        <w:t>
      "1 525 388" деген цифрлар "1 579 866" деген цифрлармен ауыстырылсын;</w:t>
      </w:r>
      <w:r>
        <w:br/>
      </w:r>
      <w:r>
        <w:rPr>
          <w:rFonts w:ascii="Times New Roman"/>
          <w:b w:val="false"/>
          <w:i w:val="false"/>
          <w:color w:val="000000"/>
          <w:sz w:val="28"/>
        </w:rPr>
        <w:t>
      "2 884 143" деген цифрлар "5 884 143"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11-тармақта:</w:t>
      </w:r>
      <w:r>
        <w:br/>
      </w:r>
      <w:r>
        <w:rPr>
          <w:rFonts w:ascii="Times New Roman"/>
          <w:b w:val="false"/>
          <w:i w:val="false"/>
          <w:color w:val="000000"/>
          <w:sz w:val="28"/>
        </w:rPr>
        <w:t>
      "1 154 000" деген цифрлар "1 954 000" деген цифрлармен ауыстырылсын;</w:t>
      </w:r>
      <w:r>
        <w:br/>
      </w:r>
      <w:r>
        <w:rPr>
          <w:rFonts w:ascii="Times New Roman"/>
          <w:b w:val="false"/>
          <w:i w:val="false"/>
          <w:color w:val="000000"/>
          <w:sz w:val="28"/>
        </w:rPr>
        <w:t>
      "625 000" деген цифрлар "1 425 000"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12-тармақ мынадай редакцияда мазмұндалсын:</w:t>
      </w:r>
      <w:r>
        <w:br/>
      </w:r>
      <w:r>
        <w:rPr>
          <w:rFonts w:ascii="Times New Roman"/>
          <w:b w:val="false"/>
          <w:i w:val="false"/>
          <w:color w:val="000000"/>
          <w:sz w:val="28"/>
        </w:rPr>
        <w:t>
      "12. 2011 жылға арналған облыстық бюджетте Атырау қаласының бюджетіне Қазақстан Республикасында 2010-2014 жылдарға арналған тұрғын үй құрылысының Мемлекеттік бағдарламасын іске асыру шеңберінде тұрғын үй құрылысы жинақтары жүйесі арқылы тұрғын үй салуға және сатып алуға 720 000 мың теңге сомасында несиелер көзделгені ескерілсін."</w:t>
      </w:r>
      <w:r>
        <w:br/>
      </w:r>
      <w:r>
        <w:rPr>
          <w:rFonts w:ascii="Times New Roman"/>
          <w:b w:val="false"/>
          <w:i w:val="false"/>
          <w:color w:val="000000"/>
          <w:sz w:val="28"/>
        </w:rPr>
        <w:t>
</w:t>
      </w:r>
      <w:r>
        <w:rPr>
          <w:rFonts w:ascii="Times New Roman"/>
          <w:b w:val="false"/>
          <w:i w:val="false"/>
          <w:color w:val="000000"/>
          <w:sz w:val="28"/>
        </w:rPr>
        <w:t>
      7) келесі мазмұндағы 20 және 21 тармақтарымен толықтырылсын:</w:t>
      </w:r>
      <w:r>
        <w:br/>
      </w:r>
      <w:r>
        <w:rPr>
          <w:rFonts w:ascii="Times New Roman"/>
          <w:b w:val="false"/>
          <w:i w:val="false"/>
          <w:color w:val="000000"/>
          <w:sz w:val="28"/>
        </w:rPr>
        <w:t>
      "20. 2011 жылға арналған облыстық бюджетте "Жұмыспен қамту 2020  бағдарламасы" шеңберінде келесідей көлемде:</w:t>
      </w:r>
      <w:r>
        <w:br/>
      </w:r>
      <w:r>
        <w:rPr>
          <w:rFonts w:ascii="Times New Roman"/>
          <w:b w:val="false"/>
          <w:i w:val="false"/>
          <w:color w:val="000000"/>
          <w:sz w:val="28"/>
        </w:rPr>
        <w:t>
      кадрларды кәсіптік даярлауға, қайта даярлауға және біліктілігін арттыруға – 909 556 мың теңге;</w:t>
      </w:r>
      <w:r>
        <w:br/>
      </w:r>
      <w:r>
        <w:rPr>
          <w:rFonts w:ascii="Times New Roman"/>
          <w:b w:val="false"/>
          <w:i w:val="false"/>
          <w:color w:val="000000"/>
          <w:sz w:val="28"/>
        </w:rPr>
        <w:t xml:space="preserve">
      жалақыны ішінара субсидиялауға – 54 340 мың теңге; </w:t>
      </w:r>
      <w:r>
        <w:br/>
      </w:r>
      <w:r>
        <w:rPr>
          <w:rFonts w:ascii="Times New Roman"/>
          <w:b w:val="false"/>
          <w:i w:val="false"/>
          <w:color w:val="000000"/>
          <w:sz w:val="28"/>
        </w:rPr>
        <w:t>
      кәсіпкерлікке үйретуге – 9 280 мың теңге;</w:t>
      </w:r>
      <w:r>
        <w:br/>
      </w:r>
      <w:r>
        <w:rPr>
          <w:rFonts w:ascii="Times New Roman"/>
          <w:b w:val="false"/>
          <w:i w:val="false"/>
          <w:color w:val="000000"/>
          <w:sz w:val="28"/>
        </w:rPr>
        <w:t>
      жұмыспен қамту орталықтарын құруға – 68 040 мың теңге республикалық бюджеттен ағымдағы нысаналы трансферттер;</w:t>
      </w:r>
      <w:r>
        <w:br/>
      </w:r>
      <w:r>
        <w:rPr>
          <w:rFonts w:ascii="Times New Roman"/>
          <w:b w:val="false"/>
          <w:i w:val="false"/>
          <w:color w:val="000000"/>
          <w:sz w:val="28"/>
        </w:rPr>
        <w:t>
      инженерлік-коммуникациялық инфрақұрылымды дамытуға – 28 000 мың теңге республикалық бюджеттен нысаналы даму трансферттері;</w:t>
      </w:r>
      <w:r>
        <w:br/>
      </w:r>
      <w:r>
        <w:rPr>
          <w:rFonts w:ascii="Times New Roman"/>
          <w:b w:val="false"/>
          <w:i w:val="false"/>
          <w:color w:val="000000"/>
          <w:sz w:val="28"/>
        </w:rPr>
        <w:t>
      тұрғын үй салуға және (немесе) сатып алуға – 98 000 мың теңге;</w:t>
      </w:r>
      <w:r>
        <w:br/>
      </w:r>
      <w:r>
        <w:rPr>
          <w:rFonts w:ascii="Times New Roman"/>
          <w:b w:val="false"/>
          <w:i w:val="false"/>
          <w:color w:val="000000"/>
          <w:sz w:val="28"/>
        </w:rPr>
        <w:t>
      ауылда кәсіпкерліктің дамуына ықпал етуге – 212 000 мың теңге республикалық бюджеттен бюджеттік несиелер көзделгені ескерілсін.</w:t>
      </w:r>
      <w:r>
        <w:br/>
      </w:r>
      <w:r>
        <w:rPr>
          <w:rFonts w:ascii="Times New Roman"/>
          <w:b w:val="false"/>
          <w:i w:val="false"/>
          <w:color w:val="000000"/>
          <w:sz w:val="28"/>
        </w:rPr>
        <w:t>
      Аталған ағымдағы нысаналы трансферттер, нысаналы даму трансферттері және бюджеттiк несиелердің сомаларын Атырау қаласы және аудандар бюджеттеріне бөлу жергілікті атқарушы органының шешімінің негізінде айқындалады."</w:t>
      </w:r>
      <w:r>
        <w:br/>
      </w:r>
      <w:r>
        <w:rPr>
          <w:rFonts w:ascii="Times New Roman"/>
          <w:b w:val="false"/>
          <w:i w:val="false"/>
          <w:color w:val="000000"/>
          <w:sz w:val="28"/>
        </w:rPr>
        <w:t>
      21. 
</w:t>
      </w:r>
      <w:r>
        <w:rPr>
          <w:rFonts w:ascii="Times New Roman"/>
          <w:b w:val="false"/>
          <w:i w:val="false"/>
          <w:color w:val="000000"/>
          <w:sz w:val="28"/>
        </w:rPr>
        <w:t>
13 9 261 044 011 "Бизнестің жол картасы - 2020" бағдарламасы шеңберінде жеке кәсіпкерлікті қолдау" бағдарламасы бойынша жұмсалған 51 661 032,92 теңге кассалық шығындары 4 5 261 052 011 "Жұмыспен қамту – 2020 бағдарламасын іске асыру шеңберінде кадрлардың біліктілігін арттыру, даярлау және қайта даярлау" бағдарламасына жылжытылсын."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бюджет, қаржы, экономика, кәсіпкерлікті дамыту, аграрлық мәселелер және экология жөніндегі тұрақты комиссияның төрағасы М. Шырдабаевқа жүктелсін.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енгiзiледi.</w:t>
      </w:r>
    </w:p>
    <w:bookmarkEnd w:id="0"/>
    <w:p>
      <w:pPr>
        <w:spacing w:after="0"/>
        <w:ind w:left="0"/>
        <w:jc w:val="both"/>
      </w:pPr>
      <w:r>
        <w:rPr>
          <w:rFonts w:ascii="Times New Roman"/>
          <w:b w:val="false"/>
          <w:i/>
          <w:color w:val="000000"/>
          <w:sz w:val="28"/>
        </w:rPr>
        <w:t>      Облыстық мәслихаттың ХХVІІ</w:t>
      </w:r>
      <w:r>
        <w:br/>
      </w:r>
      <w:r>
        <w:rPr>
          <w:rFonts w:ascii="Times New Roman"/>
          <w:b w:val="false"/>
          <w:i w:val="false"/>
          <w:color w:val="000000"/>
          <w:sz w:val="28"/>
        </w:rPr>
        <w:t>
</w:t>
      </w:r>
      <w:r>
        <w:rPr>
          <w:rFonts w:ascii="Times New Roman"/>
          <w:b w:val="false"/>
          <w:i/>
          <w:color w:val="000000"/>
          <w:sz w:val="28"/>
        </w:rPr>
        <w:t>      сессиясының төрағасы                        С. Лұқпанов</w:t>
      </w:r>
    </w:p>
    <w:p>
      <w:pPr>
        <w:spacing w:after="0"/>
        <w:ind w:left="0"/>
        <w:jc w:val="both"/>
      </w:pPr>
      <w:r>
        <w:rPr>
          <w:rFonts w:ascii="Times New Roman"/>
          <w:b w:val="false"/>
          <w:i/>
          <w:color w:val="000000"/>
          <w:sz w:val="28"/>
        </w:rPr>
        <w:t>      Облыстық мәслихат хатшысы                   Ж. Дүйсенғалиев</w:t>
      </w:r>
    </w:p>
    <w:bookmarkStart w:name="z14"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xml:space="preserve">
ХХVІІ сессиясының  </w:t>
      </w:r>
      <w:r>
        <w:br/>
      </w:r>
      <w:r>
        <w:rPr>
          <w:rFonts w:ascii="Times New Roman"/>
          <w:b w:val="false"/>
          <w:i w:val="false"/>
          <w:color w:val="000000"/>
          <w:sz w:val="28"/>
        </w:rPr>
        <w:t>
2011 жылғы 2 наурыздағы</w:t>
      </w:r>
      <w:r>
        <w:br/>
      </w:r>
      <w:r>
        <w:rPr>
          <w:rFonts w:ascii="Times New Roman"/>
          <w:b w:val="false"/>
          <w:i w:val="false"/>
          <w:color w:val="000000"/>
          <w:sz w:val="28"/>
        </w:rPr>
        <w:t>
№ 409-IV шешіміне қосымша</w:t>
      </w:r>
    </w:p>
    <w:bookmarkEnd w:id="1"/>
    <w:p>
      <w:pPr>
        <w:spacing w:after="0"/>
        <w:ind w:left="0"/>
        <w:jc w:val="both"/>
      </w:pPr>
      <w:r>
        <w:rPr>
          <w:rFonts w:ascii="Times New Roman"/>
          <w:b w:val="false"/>
          <w:i w:val="false"/>
          <w:color w:val="000000"/>
          <w:sz w:val="28"/>
        </w:rPr>
        <w:t>Облыстық мәслихаттың</w:t>
      </w:r>
      <w:r>
        <w:br/>
      </w:r>
      <w:r>
        <w:rPr>
          <w:rFonts w:ascii="Times New Roman"/>
          <w:b w:val="false"/>
          <w:i w:val="false"/>
          <w:color w:val="000000"/>
          <w:sz w:val="28"/>
        </w:rPr>
        <w:t xml:space="preserve">
ХХV сессиясының  </w:t>
      </w:r>
      <w:r>
        <w:br/>
      </w:r>
      <w:r>
        <w:rPr>
          <w:rFonts w:ascii="Times New Roman"/>
          <w:b w:val="false"/>
          <w:i w:val="false"/>
          <w:color w:val="000000"/>
          <w:sz w:val="28"/>
        </w:rPr>
        <w:t>
2010 жылғы 3 желтоқсандағы</w:t>
      </w:r>
      <w:r>
        <w:br/>
      </w:r>
      <w:r>
        <w:rPr>
          <w:rFonts w:ascii="Times New Roman"/>
          <w:b w:val="false"/>
          <w:i w:val="false"/>
          <w:color w:val="000000"/>
          <w:sz w:val="28"/>
        </w:rPr>
        <w:t>
№ 372-IV шешіміне қосымша</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66"/>
        <w:gridCol w:w="773"/>
        <w:gridCol w:w="9520"/>
        <w:gridCol w:w="214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110971268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52872576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30558576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30558576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19161156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19161156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3152844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3152744</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109105</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82117</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82117</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57987261</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31532324</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31532324</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26454937</w:t>
            </w:r>
          </w:p>
        </w:tc>
      </w:tr>
      <w:tr>
        <w:trPr>
          <w:trHeight w:val="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26454937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26"/>
        <w:gridCol w:w="818"/>
        <w:gridCol w:w="742"/>
        <w:gridCol w:w="8804"/>
        <w:gridCol w:w="213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106715750</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1027017</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893031</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847609</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506310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305899</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67275</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67275</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65775</w:t>
            </w:r>
          </w:p>
        </w:tc>
      </w:tr>
      <w:tr>
        <w:trPr>
          <w:trHeight w:val="2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66711</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66711</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62268</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83836</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25573</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44616</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26"/>
        <w:gridCol w:w="819"/>
        <w:gridCol w:w="742"/>
        <w:gridCol w:w="8813"/>
        <w:gridCol w:w="21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27162</w:t>
            </w: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2416865</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2416865</w:t>
            </w: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2386865</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2212853</w:t>
            </w:r>
          </w:p>
        </w:tc>
      </w:tr>
      <w:tr>
        <w:trPr>
          <w:trHeight w:val="1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w:t>
            </w:r>
          </w:p>
        </w:tc>
      </w:tr>
      <w:tr>
        <w:trPr>
          <w:trHeight w:val="2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21043</w:t>
            </w: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w:t>
            </w:r>
          </w:p>
        </w:tc>
      </w:tr>
      <w:tr>
        <w:trPr>
          <w:trHeight w:val="1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8848646</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630266</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630266</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457565</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26"/>
        <w:gridCol w:w="819"/>
        <w:gridCol w:w="743"/>
        <w:gridCol w:w="8819"/>
        <w:gridCol w:w="212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1591904</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448367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448367</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1143537</w:t>
            </w:r>
          </w:p>
        </w:tc>
      </w:tr>
      <w:tr>
        <w:trPr>
          <w:trHeight w:val="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397990</w:t>
            </w:r>
          </w:p>
        </w:tc>
      </w:tr>
      <w:tr>
        <w:trPr>
          <w:trHeight w:val="1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1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149607</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1733013</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156787</w:t>
            </w:r>
          </w:p>
        </w:tc>
      </w:tr>
      <w:tr>
        <w:trPr>
          <w:trHeight w:val="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156787</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1576226</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1562847</w:t>
            </w:r>
          </w:p>
        </w:tc>
      </w:tr>
      <w:tr>
        <w:trPr>
          <w:trHeight w:val="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1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1090632</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65745</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65745</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1009996</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p>
        </w:tc>
      </w:tr>
      <w:tr>
        <w:trPr>
          <w:trHeight w:val="1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26"/>
        <w:gridCol w:w="818"/>
        <w:gridCol w:w="742"/>
        <w:gridCol w:w="8817"/>
        <w:gridCol w:w="212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909556</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3802831</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1074287</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49078</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24844</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579548</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88961</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69554</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(қорғаншыларға)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113854</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42535</w:t>
            </w:r>
          </w:p>
        </w:tc>
      </w:tr>
      <w:tr>
        <w:trPr>
          <w:trHeight w:val="2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2728544</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832305</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1896239</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9470760</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66749</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66749</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органымен алынатын республикалық бюджет қаражаты есебінен көрсетілген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26"/>
        <w:gridCol w:w="818"/>
        <w:gridCol w:w="742"/>
        <w:gridCol w:w="8863"/>
        <w:gridCol w:w="208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321484</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321484</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189580</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57862</w:t>
            </w: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71869</w:t>
            </w:r>
          </w:p>
        </w:tc>
      </w:tr>
      <w:tr>
        <w:trPr>
          <w:trHeight w:val="1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1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2612525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2612525</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2158828</w:t>
            </w: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70472</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66853</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38299</w:t>
            </w: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95057</w:t>
            </w:r>
          </w:p>
        </w:tc>
      </w:tr>
      <w:tr>
        <w:trPr>
          <w:trHeight w:val="1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 биологиялық препараттарды орталықтандырылған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167696</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4171155</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4171155</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3811873</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359282</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31"/>
        <w:gridCol w:w="828"/>
        <w:gridCol w:w="750"/>
        <w:gridCol w:w="8826"/>
        <w:gridCol w:w="207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416896</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391556</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1881951</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1778441</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48712</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46608</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17122</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1636197</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r>
      <w:tr>
        <w:trPr>
          <w:trHeight w:val="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1152577</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894949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75752</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290740</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және ата-анасының қамқорлығынсыз қалған балаларды әлеуметтік қамсыздандыру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247902</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42838</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53726</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53726</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29"/>
        <w:gridCol w:w="826"/>
        <w:gridCol w:w="748"/>
        <w:gridCol w:w="8843"/>
        <w:gridCol w:w="207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194622</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65942</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8794898</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2274400</w:t>
            </w:r>
          </w:p>
        </w:tc>
      </w:tr>
      <w:tr>
        <w:trPr>
          <w:trHeight w:val="2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2274400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529000</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1425000</w:t>
            </w:r>
          </w:p>
        </w:tc>
      </w:tr>
      <w:tr>
        <w:trPr>
          <w:trHeight w:val="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6520498</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993037</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19788</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26"/>
        <w:gridCol w:w="819"/>
        <w:gridCol w:w="742"/>
        <w:gridCol w:w="8813"/>
        <w:gridCol w:w="21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5527461</w:t>
            </w: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37430</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2048058</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2496455</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365241</w:t>
            </w:r>
          </w:p>
        </w:tc>
      </w:tr>
      <w:tr>
        <w:trPr>
          <w:trHeight w:val="16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415397</w:t>
            </w:r>
          </w:p>
        </w:tc>
      </w:tr>
      <w:tr>
        <w:trPr>
          <w:trHeight w:val="1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7266160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2505958</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595494</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22661</w:t>
            </w:r>
          </w:p>
        </w:tc>
      </w:tr>
      <w:tr>
        <w:trPr>
          <w:trHeight w:val="2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144016</w:t>
            </w: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130308</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298509</w:t>
            </w:r>
          </w:p>
        </w:tc>
      </w:tr>
      <w:tr>
        <w:trPr>
          <w:trHeight w:val="1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1910464</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1910464</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3989104</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1723502</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26537</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57708</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1639257</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2265602</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2265602</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685744</w:t>
            </w:r>
          </w:p>
        </w:tc>
      </w:tr>
      <w:tr>
        <w:trPr>
          <w:trHeight w:val="1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6"/>
        <w:gridCol w:w="818"/>
        <w:gridCol w:w="742"/>
        <w:gridCol w:w="8809"/>
        <w:gridCol w:w="21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72778</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72778</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465565</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465565</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75482</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75482</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61882</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576348</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576348</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576348</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567995</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5258862</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522586</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500367</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41916</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26"/>
        <w:gridCol w:w="819"/>
        <w:gridCol w:w="743"/>
        <w:gridCol w:w="8820"/>
        <w:gridCol w:w="212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84156</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42425</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99038</w:t>
            </w: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w:t>
            </w:r>
          </w:p>
        </w:tc>
      </w:tr>
      <w:tr>
        <w:trPr>
          <w:trHeight w:val="16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171117</w:t>
            </w:r>
          </w:p>
        </w:tc>
      </w:tr>
      <w:tr>
        <w:trPr>
          <w:trHeight w:val="1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171117</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65380</w:t>
            </w: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65380</w:t>
            </w:r>
          </w:p>
        </w:tc>
      </w:tr>
      <w:tr>
        <w:trPr>
          <w:trHeight w:val="21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58380</w:t>
            </w:r>
          </w:p>
        </w:tc>
      </w:tr>
      <w:tr>
        <w:trPr>
          <w:trHeight w:val="18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4206755</w:t>
            </w:r>
          </w:p>
        </w:tc>
      </w:tr>
      <w:tr>
        <w:trPr>
          <w:trHeight w:val="13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128510</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37897</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90613</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4078245</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4078245</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19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6"/>
        <w:gridCol w:w="819"/>
        <w:gridCol w:w="742"/>
        <w:gridCol w:w="8808"/>
        <w:gridCol w:w="21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276310</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276310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108971</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165385</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113554</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113554</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36162</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36162</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45207</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45207</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32185</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32185</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9768881</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3836000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3836000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3836000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5932881</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5932881</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5910143</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1839903</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73165</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73165</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26"/>
        <w:gridCol w:w="817"/>
        <w:gridCol w:w="742"/>
        <w:gridCol w:w="8807"/>
        <w:gridCol w:w="212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1766738</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122067</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122067</w:t>
            </w:r>
          </w:p>
        </w:tc>
      </w:tr>
      <w:tr>
        <w:trPr>
          <w:trHeight w:val="1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610841</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521778</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24384</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877470</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877470</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60261</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50037182</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50037182</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50037182</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41707712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19"/>
        <w:gridCol w:w="818"/>
        <w:gridCol w:w="742"/>
        <w:gridCol w:w="8817"/>
        <w:gridCol w:w="212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8249812</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78654</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902160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1168870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350870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98"/>
        <w:gridCol w:w="793"/>
        <w:gridCol w:w="9049"/>
        <w:gridCol w:w="212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266710</w:t>
            </w:r>
          </w:p>
        </w:tc>
      </w:tr>
      <w:tr>
        <w:trPr>
          <w:trHeight w:val="1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266710</w:t>
            </w: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266710</w:t>
            </w: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266500</w:t>
            </w:r>
          </w:p>
        </w:tc>
      </w:tr>
      <w:tr>
        <w:trPr>
          <w:trHeight w:val="1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26"/>
        <w:gridCol w:w="818"/>
        <w:gridCol w:w="742"/>
        <w:gridCol w:w="8809"/>
        <w:gridCol w:w="21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5495803</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5500803</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Атырау облысының "Жайық Балық" коммуналдық мемлекеттік кәсіпорынның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3500803</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3500803</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3500803</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3500803</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Мемлекеттік коммуналдық кәсіпорнының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r>
        <w:trPr>
          <w:trHeight w:val="2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"Облтасжол" Мемлекеттік коммуналдық кәсіпорнының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2624623</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кәсіпорнының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98"/>
        <w:gridCol w:w="794"/>
        <w:gridCol w:w="9056"/>
        <w:gridCol w:w="212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787"/>
        <w:gridCol w:w="787"/>
        <w:gridCol w:w="9064"/>
        <w:gridCol w:w="213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-2142445</w:t>
            </w:r>
          </w:p>
        </w:tc>
      </w:tr>
      <w:tr>
        <w:trPr>
          <w:trHeight w:val="18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