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80e2" w14:textId="ba28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ХХV сессиясының 2010 жылғы 3 желтоқсандағы             № 372-IV "2011-2013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2011 жылғы 26 қазандағы № 465-IV шешімі. Атырау облысының Әділет департаментінде 2011 жылғы 10 қарашада № 2596 тіркелді. Күші жойылды - Атырау облыстық Мәслихатының 2013 жылғы 04 шілдедегі № 157-V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облыстық Мәслихатының 04.07.2013 № 157-V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"2011–2013 жылдарға арналған республикалық бюджет туралы" Қазақстан Республикасының Заңына өзгерістер мен толықтырулар енгізу туралы" Қазақстан Республикасының 2011 жылғы 20 қазандағы № 485-IV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ХХXV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2010 жылғы 3 желтоқсандағы № 372-IV "2011-2013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2582 рет санымен тіркелген 2011 жылғы 20 қаңтарда "Атырау" газетінде № 7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"111 562 622" деген сандар "114 608 590"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"51 446 259" деген сандар "49 499 496"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"1 655 092" деген сандар "1 732 904"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"58 458 055" деген сандар "63 372 974"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"108 015 003" деген сандар "111 769 176"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"902 160" деген сандар "921 721"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"1 168 870" деген сандар "1 200 622"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"266 710" деген сандар "278 901"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"4 782 513" деген сандар "4 075 513"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"5 001 513" деген сандар "4 294 513"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"5 000" деген сандар "219 000"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"-2 142 456" деген сандар "-2 157 820"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"2 142 456" деген сандар "2 157 820"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"122 910" деген сандар "122 880"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"457 565" деген сандар "624 565"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"113 854" деген сандар "102 756"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"610 841" деген сандар "238 896"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"845 697" деген сандар "831 123"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"696 757" деген сандар "702 869"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"150 345" деген сандар "25 000"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"108 971" деген сандар "64 807"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"167 339" деген сандар "164 751"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"7 642" деген сандар "20 450"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маңызы бар жолдарды күрделі және орташа жөндеуге - 200 000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"22 219" деген сандар "26 030"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"138 870" деген сандар "170 622"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"1 749 826" деген сандар "1 739 460"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"2 496 455" деген сандар "4 255 875"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"4 205 245" деген сандар "7 487 637"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"1 579 866" деген сандар "1 647 135"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"315 821" деген сандар "391 489" деген сандармен ауыстырылсын;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объектілерін салу және жаңғыртуға - 422 772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"529 000" деген сандар "627 002"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"1 257 905" деген сандар "1 021 833"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"51 486" деген сандар "25 788"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"753 223" деген сандар "752 190"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"жылу-энергетикалық жүйені дамытуға - 8 353 мың теңге;"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"8 117" деген сандар "16 117"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"351 096" деген сандар "291 084"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"34 000" деген сандар "53 000"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"3 584" деген сандар "2 762"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кәсіпкерлікті дамыту, аграрлық мәселелер және экология жөніндегі тұрақты комиссияның төрағасы М. Шырдабаевқа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ХХXV сессиясының төрағасы                 M. Артығалиев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 Ж. Дүйсенғалиев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ХХXV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қазандағы № 465-IV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мәслихаттың ХХV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желтоқсандағы № 372-IV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24"/>
        <w:gridCol w:w="813"/>
        <w:gridCol w:w="9405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114608590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49499496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27373178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27373178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17098358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17098358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5027960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5027560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1732904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1550329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1550329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63372974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31840081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22"/>
        <w:gridCol w:w="819"/>
        <w:gridCol w:w="819"/>
        <w:gridCol w:w="8595"/>
        <w:gridCol w:w="22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111769176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862751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717648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649257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525452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72875</w:t>
            </w:r>
          </w:p>
        </w:tc>
      </w:tr>
      <w:tr>
        <w:trPr>
          <w:trHeight w:val="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саясатты,мемлекеттік жоспарлау жүйесін қалыптастыру мен дамыту және облыстық басқару саласындағы мемлекеттік саясатты іске асыру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604"/>
        <w:gridCol w:w="22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2537379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2537379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2507379</w:t>
            </w:r>
          </w:p>
        </w:tc>
      </w:tr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2204734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209124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9583804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603"/>
        <w:gridCol w:w="22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624565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1587653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1155786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487725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122880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1810513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1653726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1640347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2"/>
        <w:gridCol w:w="819"/>
        <w:gridCol w:w="819"/>
        <w:gridCol w:w="8606"/>
        <w:gridCol w:w="21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4314972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1264609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21"/>
        <w:gridCol w:w="818"/>
        <w:gridCol w:w="818"/>
        <w:gridCol w:w="8608"/>
        <w:gridCol w:w="21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2298173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10156590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326959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326959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бөліктері мен препараттарын өндiру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1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1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2238786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92661</w:t>
            </w:r>
          </w:p>
        </w:tc>
      </w:tr>
      <w:tr>
        <w:trPr>
          <w:trHeight w:val="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</w:t>
            </w:r>
          </w:p>
        </w:tc>
      </w:tr>
      <w:tr>
        <w:trPr>
          <w:trHeight w:val="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602"/>
        <w:gridCol w:w="21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 иммунды 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орталықтандырылған сатып алу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4391578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4391578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амбулаториялық-емханалық көмек көрсету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4031086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1776737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ақпараттық-талдамалық қызметі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1630923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1139073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882502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2"/>
        <w:gridCol w:w="819"/>
        <w:gridCol w:w="819"/>
        <w:gridCol w:w="8620"/>
        <w:gridCol w:w="21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 және ата-анасының қамқорлығынсыз қалған балаларды әлеуметтік қамсыздандыру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243822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11403939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2372402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2"/>
        <w:gridCol w:w="819"/>
        <w:gridCol w:w="819"/>
        <w:gridCol w:w="8587"/>
        <w:gridCol w:w="22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9031537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8654500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4225875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1021833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5814917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1903385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1"/>
        <w:gridCol w:w="818"/>
        <w:gridCol w:w="818"/>
        <w:gridCol w:w="8551"/>
        <w:gridCol w:w="21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3139893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денешынықтыру және спорт басқармасы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1768957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1296691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1296691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65925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денешынықтыру және спорт басқармасы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29"/>
        <w:gridCol w:w="828"/>
        <w:gridCol w:w="829"/>
        <w:gridCol w:w="8511"/>
        <w:gridCol w:w="227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593893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593893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593893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593893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7517125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339479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313449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өнімділігі мен сапасын арттыруды қолдау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41968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дақылдарының және жүзiмнің көп жылдық көшеттерiн отырғызу және өсiруді қамтамасыз ету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2"/>
        <w:gridCol w:w="819"/>
        <w:gridCol w:w="819"/>
        <w:gridCol w:w="8576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6694597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100613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6556087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6556087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64807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163251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 препараттарды тасымалдау бойынша қызмет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1"/>
        <w:gridCol w:w="818"/>
        <w:gridCol w:w="818"/>
        <w:gridCol w:w="8575"/>
        <w:gridCol w:w="21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1486030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1417965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1"/>
        <w:gridCol w:w="818"/>
        <w:gridCol w:w="818"/>
        <w:gridCol w:w="8575"/>
        <w:gridCol w:w="21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238896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156533</w:t>
            </w:r>
          </w:p>
        </w:tc>
      </w:tr>
      <w:tr>
        <w:trPr>
          <w:trHeight w:val="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50356729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50356729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50356729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921721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1200622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8"/>
        <w:gridCol w:w="818"/>
        <w:gridCol w:w="8592"/>
        <w:gridCol w:w="20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 аудандар (облыстық маңызы бар қалалар) бюджеттеріне кредит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"/>
        <w:gridCol w:w="625"/>
        <w:gridCol w:w="816"/>
        <w:gridCol w:w="9458"/>
        <w:gridCol w:w="209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278901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274916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8"/>
        <w:gridCol w:w="723"/>
        <w:gridCol w:w="8662"/>
        <w:gridCol w:w="21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4075513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4294513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Атырау облысының "Жайық Балық" коммуналдық мемлекеттік кәсіпорынның жарғылық капиталын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2294513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2294513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Агро" Мемлекеттік коммуналдық кәсіпорнының жарғылық капиталын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Балык" Мемлекеттік коммуналдық кәсіпорнының жарғылық капиталын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Ақпарат" Мемлекеттік коммуналдық кәсіпорнының жарғылық капиталын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"Облтасжол" Мемлекеттік коммуналдық кәсіпорнының жарғылық капиталын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"Энергия" Мемлекеттік коммуналдық кәсіпорнының жарғылық капиталын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8"/>
        <w:gridCol w:w="210"/>
        <w:gridCol w:w="653"/>
        <w:gridCol w:w="9633"/>
        <w:gridCol w:w="209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3"/>
        <w:gridCol w:w="752"/>
        <w:gridCol w:w="9613"/>
        <w:gridCol w:w="215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-2157820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