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7236" w14:textId="6a57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ХХV сессиясының 2010 жылғы 3 желтоқсандағы № 372-IV "2011-2013 жылдарға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2011 жылғы 7 желтоқсандағы № 473-IV шешімі. Атырау облысының Әділет департаментінде 2011 жылғы 22 желтоқсанда № 2599 тіркелді. Күші жойылды - Атырау облыстық Мәслихатының 2013 жылғы 04 шілдедегі № 157-V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облыстық Мәслихатының 04.07.2013 № 157-V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 ұсынған 2011-2013 жылдарға арналған облыс бюджетін нақтылау туралы ұсынысын қарап, облыстық мәслихат ХХXVI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2010 жылғы 3 желтоқсандағы № 372-IV "2011-2013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2582 рет санымен тіркелген 2011 жылғы 20 қаңтарда "Атырау" газетінде № 7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"114 608 590" деген сандар "111 322 879"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"49 499 496" деген сандар "44 914 182"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"1 732 904" деген сандар "3 031 312"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"3 216" деген сандар "4 416"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"63 372 974" деген сандар "63 372 969"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"111 769 176" деген сандар "109 591 877"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"921 721" деген сандар "823 719"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"1 200 622" деген сандар "1 102 622"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"278 901" деген сандар "278 903"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"4 075 513" деген сандар "2 967 103"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"4 294 513" деген сандар "3 931 203"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"219 000" деген сандар "964 100"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"-2 157 820" деген сандар "-2 059 820"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"2 157 820" деген сандар "2 059 820"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"1 021 833" деген сандар "499 548"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"25 788" деген сандар "25 188"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"752 190" деген сандар "738 256"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"318 057" деген сандар "127 000"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"291 084" деген сандар "287 383"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"53 000" деген сандар "46 751"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"43 100" деген сандар "39 299"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"137 125" деген сандар "95 725"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 М. Шырдабаевқа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Қощанов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Ж. Дүйсенғалиев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ХХXV сессиясының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473-IV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425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111322879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44914182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24240896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24240896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8839664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8838964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3031312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2738637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2738637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63372969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31840076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22"/>
        <w:gridCol w:w="819"/>
        <w:gridCol w:w="819"/>
        <w:gridCol w:w="8614"/>
        <w:gridCol w:w="221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109591877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870075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730648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44657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662257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542949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42478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</w:p>
        </w:tc>
      </w:tr>
      <w:tr>
        <w:trPr>
          <w:trHeight w:val="49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66129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облыстық басқару саласындағы мемлекеттік саясатты іске асыру жөніндегі қызметтер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23"/>
        <w:gridCol w:w="22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2392789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2392789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2389789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2200554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8958016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20"/>
        <w:gridCol w:w="8622"/>
        <w:gridCol w:w="22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1157154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394662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1801313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1656526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1643147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1"/>
        <w:gridCol w:w="818"/>
        <w:gridCol w:w="818"/>
        <w:gridCol w:w="8632"/>
        <w:gridCol w:w="21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3697144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1081459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2615685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2011-2013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2238786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92661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 ұюы факторларымен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 биологиялық препараттарды орталықтандырылған сатып алу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24"/>
        <w:gridCol w:w="764"/>
        <w:gridCol w:w="802"/>
        <w:gridCol w:w="8682"/>
        <w:gridCol w:w="21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амбулаториялық-емханалық көмек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4023086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356369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479741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454401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1746742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1320460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ақпараттық-талдамалық қызметі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1176396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1134455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877884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595209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23"/>
        <w:gridCol w:w="820"/>
        <w:gridCol w:w="821"/>
        <w:gridCol w:w="8626"/>
        <w:gridCol w:w="1"/>
        <w:gridCol w:w="21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66752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282675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 және ата-анасының қамқорлығынсыз қалған балаларды әлеуметтік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239716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42959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10843757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2372400</w:t>
            </w:r>
          </w:p>
        </w:tc>
      </w:tr>
      <w:tr>
        <w:trPr>
          <w:trHeight w:val="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627000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8471357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374287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1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8097070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1962606</w:t>
            </w:r>
          </w:p>
        </w:tc>
      </w:tr>
      <w:tr>
        <w:trPr>
          <w:trHeight w:val="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4225875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499548</w:t>
            </w:r>
          </w:p>
        </w:tc>
      </w:tr>
      <w:tr>
        <w:trPr>
          <w:trHeight w:val="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967400</w:t>
            </w:r>
          </w:p>
        </w:tc>
      </w:tr>
      <w:tr>
        <w:trPr>
          <w:trHeight w:val="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403711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5607562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1980429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818389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449495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581"/>
        <w:gridCol w:w="214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2864690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1843202</w:t>
            </w:r>
          </w:p>
        </w:tc>
      </w:tr>
      <w:tr>
        <w:trPr>
          <w:trHeight w:val="1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1768957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1021488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1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55773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5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2"/>
        <w:gridCol w:w="819"/>
        <w:gridCol w:w="819"/>
        <w:gridCol w:w="8613"/>
        <w:gridCol w:w="22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6665280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6554337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6554337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64807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1"/>
        <w:gridCol w:w="818"/>
        <w:gridCol w:w="819"/>
        <w:gridCol w:w="8600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1367791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1299726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86"/>
        <w:gridCol w:w="726"/>
        <w:gridCol w:w="823"/>
        <w:gridCol w:w="8683"/>
        <w:gridCol w:w="21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  қызмет көрсету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823719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1102622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 аудандар (облыстық маңызы бар қалалар) бюджеттеріне кредит беру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382622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19"/>
        <w:gridCol w:w="819"/>
        <w:gridCol w:w="8612"/>
        <w:gridCol w:w="21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89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724"/>
        <w:gridCol w:w="8676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2967103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3931203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Атырау облысының "Жайық Балық" коммуналдық мемлекеттік кәсіпорынның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1931203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1931203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Агро" Мемлекеттік коммуналдық кәсіпорнының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Ақпарат" Мемлекеттік коммуналдық кәсіпорнының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"Облтасжол" Мемлекеттік коммуналдық кәсіпорнының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 Мемлекеттік коммуналдық кәсіпорнының жарғылық капиталын ұлғайту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89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752"/>
        <w:gridCol w:w="9573"/>
        <w:gridCol w:w="215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-2059820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