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0f8c" w14:textId="2430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2011 жылғы 7 желтоқсандағы № 472-IV шешімі. Атырау облысының Әділет департаментінде 2012 жылғы 5 қаңтарда № 2600 тіркелді. Күші жойылды - Атырау облысы әкімдігінің 2013 жылғы 4 шілдедегі № 156-V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әкімдігінің 2013.07.04 № 156-V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2011 жылғы 24 қарашадағы "2012–2014 жылдарға арналған республикалық бюджет туралы" Заңына сәйкес және облыс әкімдігі ұсынған 2012–2014 жылдарға арналған облыстық бюджет жобасын қарап, облыстық мәслихат ХХХVІ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тиiсiнше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2012 жылға мынадай көлемде бекiтiлсiн:    </w:t>
      </w:r>
      <w:r>
        <w:br/>
      </w:r>
      <w:r>
        <w:rPr>
          <w:rFonts w:ascii="Times New Roman"/>
          <w:b w:val="false"/>
          <w:i w:val="false"/>
          <w:color w:val="000000"/>
          <w:sz w:val="28"/>
        </w:rPr>
        <w:t>
</w:t>
      </w:r>
      <w:r>
        <w:rPr>
          <w:rFonts w:ascii="Times New Roman"/>
          <w:b w:val="false"/>
          <w:i w:val="false"/>
          <w:color w:val="000000"/>
          <w:sz w:val="28"/>
        </w:rPr>
        <w:t>
      1) кірістер – 120 710 832 мың теңге, оның ішінде:</w:t>
      </w:r>
      <w:r>
        <w:br/>
      </w:r>
      <w:r>
        <w:rPr>
          <w:rFonts w:ascii="Times New Roman"/>
          <w:b w:val="false"/>
          <w:i w:val="false"/>
          <w:color w:val="000000"/>
          <w:sz w:val="28"/>
        </w:rPr>
        <w:t xml:space="preserve">
      салықтық түсімдер – 46 872 936 мың теңге; </w:t>
      </w:r>
      <w:r>
        <w:br/>
      </w:r>
      <w:r>
        <w:rPr>
          <w:rFonts w:ascii="Times New Roman"/>
          <w:b w:val="false"/>
          <w:i w:val="false"/>
          <w:color w:val="000000"/>
          <w:sz w:val="28"/>
        </w:rPr>
        <w:t xml:space="preserve">
      салықтық емес түсімдер – 5 657 420 мың теңге; </w:t>
      </w:r>
      <w:r>
        <w:br/>
      </w:r>
      <w:r>
        <w:rPr>
          <w:rFonts w:ascii="Times New Roman"/>
          <w:b w:val="false"/>
          <w:i w:val="false"/>
          <w:color w:val="000000"/>
          <w:sz w:val="28"/>
        </w:rPr>
        <w:t>
      негізгі капиталды сатудан түсетін түсімдер – 5 689 мың теңге;</w:t>
      </w:r>
      <w:r>
        <w:br/>
      </w:r>
      <w:r>
        <w:rPr>
          <w:rFonts w:ascii="Times New Roman"/>
          <w:b w:val="false"/>
          <w:i w:val="false"/>
          <w:color w:val="000000"/>
          <w:sz w:val="28"/>
        </w:rPr>
        <w:t xml:space="preserve">
      трансферттердің түсімдері – 68 174 787 мың теңге; </w:t>
      </w:r>
      <w:r>
        <w:br/>
      </w:r>
      <w:r>
        <w:rPr>
          <w:rFonts w:ascii="Times New Roman"/>
          <w:b w:val="false"/>
          <w:i w:val="false"/>
          <w:color w:val="000000"/>
          <w:sz w:val="28"/>
        </w:rPr>
        <w:t>
</w:t>
      </w:r>
      <w:r>
        <w:rPr>
          <w:rFonts w:ascii="Times New Roman"/>
          <w:b w:val="false"/>
          <w:i w:val="false"/>
          <w:color w:val="000000"/>
          <w:sz w:val="28"/>
        </w:rPr>
        <w:t>
      2) шығындар – 119 559 073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1 715 771 мың теңге, оның ішінде:</w:t>
      </w:r>
      <w:r>
        <w:br/>
      </w:r>
      <w:r>
        <w:rPr>
          <w:rFonts w:ascii="Times New Roman"/>
          <w:b w:val="false"/>
          <w:i w:val="false"/>
          <w:color w:val="000000"/>
          <w:sz w:val="28"/>
        </w:rPr>
        <w:t>
      бюджеттік несиелер – 2 112 471 мың теңге;</w:t>
      </w:r>
      <w:r>
        <w:br/>
      </w:r>
      <w:r>
        <w:rPr>
          <w:rFonts w:ascii="Times New Roman"/>
          <w:b w:val="false"/>
          <w:i w:val="false"/>
          <w:color w:val="000000"/>
          <w:sz w:val="28"/>
        </w:rPr>
        <w:t>
      бюджеттік несиелерді өтеу – 396 700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1 224 030 мың теңге, оның ішінде:</w:t>
      </w:r>
      <w:r>
        <w:br/>
      </w:r>
      <w:r>
        <w:rPr>
          <w:rFonts w:ascii="Times New Roman"/>
          <w:b w:val="false"/>
          <w:i w:val="false"/>
          <w:color w:val="000000"/>
          <w:sz w:val="28"/>
        </w:rPr>
        <w:t>
      қаржы активтерін сатып алу – 1 243 830 мың теңге;</w:t>
      </w:r>
      <w:r>
        <w:br/>
      </w:r>
      <w:r>
        <w:rPr>
          <w:rFonts w:ascii="Times New Roman"/>
          <w:b w:val="false"/>
          <w:i w:val="false"/>
          <w:color w:val="000000"/>
          <w:sz w:val="28"/>
        </w:rPr>
        <w:t>
      мемлекеттің қаржы активтерін сатудан түсетін түсімдер - 19 800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-1 788 042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- 1 788 042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Облыстық мәслихаттың 2012.07.20 № </w:t>
      </w:r>
      <w:r>
        <w:rPr>
          <w:rFonts w:ascii="Times New Roman"/>
          <w:b w:val="false"/>
          <w:i w:val="false"/>
          <w:color w:val="000000"/>
          <w:sz w:val="28"/>
        </w:rPr>
        <w:t xml:space="preserve">52-V, </w:t>
      </w:r>
      <w:r>
        <w:rPr>
          <w:rFonts w:ascii="Times New Roman"/>
          <w:b w:val="false"/>
          <w:i w:val="false"/>
          <w:color w:val="ff0000"/>
          <w:sz w:val="28"/>
        </w:rPr>
        <w:t xml:space="preserve">2012.10.03 № </w:t>
      </w:r>
      <w:r>
        <w:rPr>
          <w:rFonts w:ascii="Times New Roman"/>
          <w:b w:val="false"/>
          <w:i w:val="false"/>
          <w:color w:val="000000"/>
          <w:sz w:val="28"/>
        </w:rPr>
        <w:t>61-V;</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2. Атырау қаласы мен аудандар бюджетіне жалпы мемлекеттік салықтар түсімінің жалпы сома нормативі 2012 жылға келесідей көлемде бекітілсін: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 100%;</w:t>
      </w:r>
      <w:r>
        <w:br/>
      </w:r>
      <w:r>
        <w:rPr>
          <w:rFonts w:ascii="Times New Roman"/>
          <w:b w:val="false"/>
          <w:i w:val="false"/>
          <w:color w:val="000000"/>
          <w:sz w:val="28"/>
        </w:rPr>
        <w:t>
      Атырау қаласына және Жылыой ауданына – 50%;</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Жылыой аудандарына және меншікті облыстық бюджетке – 100%;</w:t>
      </w:r>
      <w:r>
        <w:br/>
      </w:r>
      <w:r>
        <w:rPr>
          <w:rFonts w:ascii="Times New Roman"/>
          <w:b w:val="false"/>
          <w:i w:val="false"/>
          <w:color w:val="000000"/>
          <w:sz w:val="28"/>
        </w:rPr>
        <w:t>
      Атырау қаласына – 50%;</w:t>
      </w:r>
      <w:r>
        <w:br/>
      </w:r>
      <w:r>
        <w:rPr>
          <w:rFonts w:ascii="Times New Roman"/>
          <w:b w:val="false"/>
          <w:i w:val="false"/>
          <w:color w:val="000000"/>
          <w:sz w:val="28"/>
        </w:rPr>
        <w:t>
      біржолғы талон бойынша, қызметпен айналысатын жеке тұлғаның жеке табыс салығы бойынша:</w:t>
      </w:r>
      <w:r>
        <w:br/>
      </w:r>
      <w:r>
        <w:rPr>
          <w:rFonts w:ascii="Times New Roman"/>
          <w:b w:val="false"/>
          <w:i w:val="false"/>
          <w:color w:val="000000"/>
          <w:sz w:val="28"/>
        </w:rPr>
        <w:t>
      Құрманғазы, Индер, Исатай, Қызылқоға, Мақат, Махамбет, Жылыой аудандарына, Атырау қаласына – 100%;</w:t>
      </w:r>
      <w:r>
        <w:br/>
      </w:r>
      <w:r>
        <w:rPr>
          <w:rFonts w:ascii="Times New Roman"/>
          <w:b w:val="false"/>
          <w:i w:val="false"/>
          <w:color w:val="000000"/>
          <w:sz w:val="28"/>
        </w:rPr>
        <w:t>
      шетел азаматтарының жеке табыс салығы бойынша төлем көзінен ұсталатын:</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шетел азаматтарының жеке табыс салығы бойынша төлем көзінен ұсталмайтыннан:</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Құрманғазы, Қызылқоға, Мақат және Жылыой аудандарына – 50%;</w:t>
      </w:r>
      <w:r>
        <w:br/>
      </w:r>
      <w:r>
        <w:rPr>
          <w:rFonts w:ascii="Times New Roman"/>
          <w:b w:val="false"/>
          <w:i w:val="false"/>
          <w:color w:val="000000"/>
          <w:sz w:val="28"/>
        </w:rPr>
        <w:t>
      Атырау қаласына – 60%;</w:t>
      </w:r>
      <w:r>
        <w:br/>
      </w:r>
      <w:r>
        <w:rPr>
          <w:rFonts w:ascii="Times New Roman"/>
          <w:b w:val="false"/>
          <w:i w:val="false"/>
          <w:color w:val="000000"/>
          <w:sz w:val="28"/>
        </w:rPr>
        <w:t>
      Индер, Исатай, Махамбет аудандарына және меншікті облыстық бюджетке - 100%.</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Облыстық мәслихаттың 2012.01.25 № </w:t>
      </w:r>
      <w:r>
        <w:rPr>
          <w:rFonts w:ascii="Times New Roman"/>
          <w:b w:val="false"/>
          <w:i w:val="false"/>
          <w:color w:val="000000"/>
          <w:sz w:val="28"/>
        </w:rPr>
        <w:t>19-V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3. Тиісті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4.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процентi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
      5. Аудан, қала бюджеттерінен облыстық бюджетке бюджеттік алымдардың 2012 жылға арналған көлемдері 35 137 110 мың теңге сомасында, оның ішінде:</w:t>
      </w:r>
      <w:r>
        <w:br/>
      </w:r>
      <w:r>
        <w:rPr>
          <w:rFonts w:ascii="Times New Roman"/>
          <w:b w:val="false"/>
          <w:i w:val="false"/>
          <w:color w:val="000000"/>
          <w:sz w:val="28"/>
        </w:rPr>
        <w:t>
      Жылыой ауданынан - 8 259 794 мың теңге;</w:t>
      </w:r>
      <w:r>
        <w:br/>
      </w:r>
      <w:r>
        <w:rPr>
          <w:rFonts w:ascii="Times New Roman"/>
          <w:b w:val="false"/>
          <w:i w:val="false"/>
          <w:color w:val="000000"/>
          <w:sz w:val="28"/>
        </w:rPr>
        <w:t>
      Атырау қаласынан - 26 877 316 мың теңге болып белгіленсін.</w:t>
      </w:r>
      <w:r>
        <w:br/>
      </w:r>
      <w:r>
        <w:rPr>
          <w:rFonts w:ascii="Times New Roman"/>
          <w:b w:val="false"/>
          <w:i w:val="false"/>
          <w:color w:val="000000"/>
          <w:sz w:val="28"/>
        </w:rPr>
        <w:t>
</w:t>
      </w:r>
      <w:r>
        <w:rPr>
          <w:rFonts w:ascii="Times New Roman"/>
          <w:b w:val="false"/>
          <w:i w:val="false"/>
          <w:color w:val="000000"/>
          <w:sz w:val="28"/>
        </w:rPr>
        <w:t>
      6. Облыстық бюджеттен аудандар бюджеттеріне берілетін субвенциялар мөлшерлері 2012 жылға 8 268 730 мың теңге сомасында, оның ішінде:</w:t>
      </w:r>
      <w:r>
        <w:br/>
      </w:r>
      <w:r>
        <w:rPr>
          <w:rFonts w:ascii="Times New Roman"/>
          <w:b w:val="false"/>
          <w:i w:val="false"/>
          <w:color w:val="000000"/>
          <w:sz w:val="28"/>
        </w:rPr>
        <w:t>
      Құрманғазы ауданы – 2 866 842 мың теңге;</w:t>
      </w:r>
      <w:r>
        <w:br/>
      </w:r>
      <w:r>
        <w:rPr>
          <w:rFonts w:ascii="Times New Roman"/>
          <w:b w:val="false"/>
          <w:i w:val="false"/>
          <w:color w:val="000000"/>
          <w:sz w:val="28"/>
        </w:rPr>
        <w:t>
      Индер ауданы – 1 424 166 мың теңге;</w:t>
      </w:r>
      <w:r>
        <w:br/>
      </w:r>
      <w:r>
        <w:rPr>
          <w:rFonts w:ascii="Times New Roman"/>
          <w:b w:val="false"/>
          <w:i w:val="false"/>
          <w:color w:val="000000"/>
          <w:sz w:val="28"/>
        </w:rPr>
        <w:t>
      Исатай ауданы – 944 237 мың теңге;</w:t>
      </w:r>
      <w:r>
        <w:br/>
      </w:r>
      <w:r>
        <w:rPr>
          <w:rFonts w:ascii="Times New Roman"/>
          <w:b w:val="false"/>
          <w:i w:val="false"/>
          <w:color w:val="000000"/>
          <w:sz w:val="28"/>
        </w:rPr>
        <w:t>
      Қызылқоға ауданы – 1 794 077 мың теңге;</w:t>
      </w:r>
      <w:r>
        <w:br/>
      </w:r>
      <w:r>
        <w:rPr>
          <w:rFonts w:ascii="Times New Roman"/>
          <w:b w:val="false"/>
          <w:i w:val="false"/>
          <w:color w:val="000000"/>
          <w:sz w:val="28"/>
        </w:rPr>
        <w:t>
      Мақат ауданы – 541 585 мың теңге;</w:t>
      </w:r>
      <w:r>
        <w:br/>
      </w:r>
      <w:r>
        <w:rPr>
          <w:rFonts w:ascii="Times New Roman"/>
          <w:b w:val="false"/>
          <w:i w:val="false"/>
          <w:color w:val="000000"/>
          <w:sz w:val="28"/>
        </w:rPr>
        <w:t>
      Махамбет ауданы – 697 823 мың теңге болып белгіленсін.</w:t>
      </w:r>
      <w:r>
        <w:br/>
      </w:r>
      <w:r>
        <w:rPr>
          <w:rFonts w:ascii="Times New Roman"/>
          <w:b w:val="false"/>
          <w:i w:val="false"/>
          <w:color w:val="000000"/>
          <w:sz w:val="28"/>
        </w:rPr>
        <w:t>
</w:t>
      </w:r>
      <w:r>
        <w:rPr>
          <w:rFonts w:ascii="Times New Roman"/>
          <w:b w:val="false"/>
          <w:i w:val="false"/>
          <w:color w:val="000000"/>
          <w:sz w:val="28"/>
        </w:rPr>
        <w:t>
      7. 2012 жылы 1 қаңтардан бастап әскери қызметшілерге (мерзімді</w:t>
      </w:r>
      <w:r>
        <w:br/>
      </w:r>
      <w:r>
        <w:rPr>
          <w:rFonts w:ascii="Times New Roman"/>
          <w:b w:val="false"/>
          <w:i w:val="false"/>
          <w:color w:val="000000"/>
          <w:sz w:val="28"/>
        </w:rPr>
        <w:t>
      қызметтегі әскери қызметшілерден басқа), сондай-ақ ішкі істер органдарының жедел-іздестіру, тергеу және саптық бөлімшелерінің қызметкерлеріне тұрғын үйді ұстау және коммуналдық қызметтер көрсету шығыстарын төлеу үшін ақшалай өтемақының айлық мөлшері 3 739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8. 2012 жылға арналған облыстық бюджетте республикалық бюджеттен төмендегідей көлемдерде:</w:t>
      </w:r>
      <w:r>
        <w:br/>
      </w:r>
      <w:r>
        <w:rPr>
          <w:rFonts w:ascii="Times New Roman"/>
          <w:b w:val="false"/>
          <w:i w:val="false"/>
          <w:color w:val="000000"/>
          <w:sz w:val="28"/>
        </w:rPr>
        <w:t>
      бастауыш, негізгі орта және жалпы орта білім беретін мемлекеттік мекемелердегі физика, химия, биология кабинеттерін оқу жабдығымен жарақтандыруға - 102 350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- 1 337 792 мың теңге;</w:t>
      </w:r>
      <w:r>
        <w:br/>
      </w:r>
      <w:r>
        <w:rPr>
          <w:rFonts w:ascii="Times New Roman"/>
          <w:b w:val="false"/>
          <w:i w:val="false"/>
          <w:color w:val="000000"/>
          <w:sz w:val="28"/>
        </w:rPr>
        <w:t>
      үйден оқытылатын мүгедек балаларды жабдықтар және бағдарламалармен қамтамасыз етуге - 40 458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 - 112 647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427 169 мың теңге;</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төленетін еңбекақыны арттыруға - 10 497 мың теңге;</w:t>
      </w:r>
      <w:r>
        <w:br/>
      </w:r>
      <w:r>
        <w:rPr>
          <w:rFonts w:ascii="Times New Roman"/>
          <w:b w:val="false"/>
          <w:i w:val="false"/>
          <w:color w:val="000000"/>
          <w:sz w:val="28"/>
        </w:rPr>
        <w:t>
      эпизоотияға қарсы іс-шараларды жүргізуге – 205 391 мың теңге;</w:t>
      </w:r>
      <w:r>
        <w:br/>
      </w:r>
      <w:r>
        <w:rPr>
          <w:rFonts w:ascii="Times New Roman"/>
          <w:b w:val="false"/>
          <w:i w:val="false"/>
          <w:color w:val="000000"/>
          <w:sz w:val="28"/>
        </w:rPr>
        <w:t>
      тұрғын үй көмегін көрсетуге – 200 мың теңге;</w:t>
      </w:r>
      <w:r>
        <w:br/>
      </w:r>
      <w:r>
        <w:rPr>
          <w:rFonts w:ascii="Times New Roman"/>
          <w:b w:val="false"/>
          <w:i w:val="false"/>
          <w:color w:val="000000"/>
          <w:sz w:val="28"/>
        </w:rPr>
        <w:t>
      арнайы әлеуметтік қызметтер көрсетуді енгізуге – 8 659 мың.теңге;</w:t>
      </w:r>
      <w:r>
        <w:br/>
      </w:r>
      <w:r>
        <w:rPr>
          <w:rFonts w:ascii="Times New Roman"/>
          <w:b w:val="false"/>
          <w:i w:val="false"/>
          <w:color w:val="000000"/>
          <w:sz w:val="28"/>
        </w:rPr>
        <w:t>
      дәрілік заттар, вакциналар және басқа иммунды биологиялық препараттарды сатып алуға - 1 276 742 мың теңге;</w:t>
      </w:r>
      <w:r>
        <w:br/>
      </w:r>
      <w:r>
        <w:rPr>
          <w:rFonts w:ascii="Times New Roman"/>
          <w:b w:val="false"/>
          <w:i w:val="false"/>
          <w:color w:val="000000"/>
          <w:sz w:val="28"/>
        </w:rPr>
        <w:t>
      "Саламатты Қазақстан"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асыруға - 1 405 мың теңге;</w:t>
      </w:r>
      <w:r>
        <w:br/>
      </w: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ақыны белгілеуге - 46 091 мың теңге;</w:t>
      </w:r>
      <w:r>
        <w:br/>
      </w:r>
      <w:r>
        <w:rPr>
          <w:rFonts w:ascii="Times New Roman"/>
          <w:b w:val="false"/>
          <w:i w:val="false"/>
          <w:color w:val="000000"/>
          <w:sz w:val="28"/>
        </w:rPr>
        <w:t>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 221 335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- 2012.11.30 № </w:t>
      </w:r>
      <w:r>
        <w:rPr>
          <w:rFonts w:ascii="Times New Roman"/>
          <w:b w:val="false"/>
          <w:i w:val="false"/>
          <w:color w:val="000000"/>
          <w:sz w:val="28"/>
        </w:rPr>
        <w:t>85-IV</w:t>
      </w:r>
      <w:r>
        <w:rPr>
          <w:rFonts w:ascii="Times New Roman"/>
          <w:b w:val="false"/>
          <w:i w:val="false"/>
          <w:color w:val="ff0000"/>
          <w:sz w:val="28"/>
        </w:rPr>
        <w:t xml:space="preserve"> Шешімімен (2012 жылдың 1 қаңтарынан бастап қолданысқа енгiзiледi).</w:t>
      </w:r>
      <w:r>
        <w:br/>
      </w:r>
      <w:r>
        <w:rPr>
          <w:rFonts w:ascii="Times New Roman"/>
          <w:b w:val="false"/>
          <w:i w:val="false"/>
          <w:color w:val="000000"/>
          <w:sz w:val="28"/>
        </w:rPr>
        <w:t>
      көші-қон полициясының қосымша штат санын ұстау және материалдық-техникалық жарақтандыруға – 48 946 мың теңге;</w:t>
      </w:r>
      <w:r>
        <w:br/>
      </w:r>
      <w:r>
        <w:rPr>
          <w:rFonts w:ascii="Times New Roman"/>
          <w:b w:val="false"/>
          <w:i w:val="false"/>
          <w:color w:val="000000"/>
          <w:sz w:val="28"/>
        </w:rPr>
        <w:t>
      оралмандарды уақытша орналастыру орталығын және оралмандарды бейімдеу мен біріктіру орталығын ұстауға және материалдық-техникалық жарақтандыруға – 2 809 мың теңге;</w:t>
      </w:r>
      <w:r>
        <w:br/>
      </w:r>
      <w:r>
        <w:rPr>
          <w:rFonts w:ascii="Times New Roman"/>
          <w:b w:val="false"/>
          <w:i w:val="false"/>
          <w:color w:val="000000"/>
          <w:sz w:val="28"/>
        </w:rPr>
        <w:t>
      автокөлік жолдарында қауіпсіздікті қамтамасыз ету – 10 114 мың теңге;</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659 602 мың теңге;</w:t>
      </w:r>
      <w:r>
        <w:br/>
      </w:r>
      <w:r>
        <w:rPr>
          <w:rFonts w:ascii="Times New Roman"/>
          <w:b w:val="false"/>
          <w:i w:val="false"/>
          <w:color w:val="000000"/>
          <w:sz w:val="28"/>
        </w:rPr>
        <w:t>
      кепілді тегін медициналық көмек мөлшерін қамтамасыз ету және ұлғайтуға – 1 604 049 мың теңге;</w:t>
      </w:r>
      <w:r>
        <w:br/>
      </w:r>
      <w:r>
        <w:rPr>
          <w:rFonts w:ascii="Times New Roman"/>
          <w:b w:val="false"/>
          <w:i w:val="false"/>
          <w:color w:val="000000"/>
          <w:sz w:val="28"/>
        </w:rPr>
        <w:t>
      азық түлік тауарлардың тұрақтылық қорын құруға – 449 247 мың теңге;</w:t>
      </w:r>
      <w:r>
        <w:br/>
      </w:r>
      <w:r>
        <w:rPr>
          <w:rFonts w:ascii="Times New Roman"/>
          <w:b w:val="false"/>
          <w:i w:val="false"/>
          <w:color w:val="000000"/>
          <w:sz w:val="28"/>
        </w:rPr>
        <w:t>
      "Бизнестің жол картасы – 2020" бағдарламасы шеңберінде жеке кәсіпкерлікті қолдауға – 435 336 мың теңге;</w:t>
      </w:r>
      <w:r>
        <w:br/>
      </w:r>
      <w:r>
        <w:rPr>
          <w:rFonts w:ascii="Times New Roman"/>
          <w:b w:val="false"/>
          <w:i w:val="false"/>
          <w:color w:val="000000"/>
          <w:sz w:val="28"/>
        </w:rPr>
        <w:t>
      шағын қалаларды абаттандыру мәселелерін шешуге - 210 389 мың теңге;</w:t>
      </w:r>
      <w:r>
        <w:br/>
      </w:r>
      <w:r>
        <w:rPr>
          <w:rFonts w:ascii="Times New Roman"/>
          <w:b w:val="false"/>
          <w:i w:val="false"/>
          <w:color w:val="000000"/>
          <w:sz w:val="28"/>
        </w:rPr>
        <w:t>
      техникалық және кәсіптік білім беретін оқу орындарында оқу-өндірістік шеберханаларды, зертханаларды жаңарту және қайта жабдықтауға – 75 000 мың теңге;</w:t>
      </w:r>
      <w:r>
        <w:br/>
      </w:r>
      <w:r>
        <w:rPr>
          <w:rFonts w:ascii="Times New Roman"/>
          <w:b w:val="false"/>
          <w:i w:val="false"/>
          <w:color w:val="000000"/>
          <w:sz w:val="28"/>
        </w:rPr>
        <w:t>
      ауыл шаруашылығы жануарларын бірдейлендіруді ұйымдастыру және жүргізу үшін – 30 230 мың теңге;</w:t>
      </w:r>
      <w:r>
        <w:br/>
      </w:r>
      <w:r>
        <w:rPr>
          <w:rFonts w:ascii="Times New Roman"/>
          <w:b w:val="false"/>
          <w:i w:val="false"/>
          <w:color w:val="000000"/>
          <w:sz w:val="28"/>
        </w:rPr>
        <w:t>
      облыстық және аудандық маңызы бар автомобиль жолдарын күрделі және орташа жөндеуге – 500 000 мың теңге ағымдағы нысаналы трансферттер көзделгені ескерілсін.</w:t>
      </w:r>
      <w:r>
        <w:br/>
      </w:r>
      <w:r>
        <w:rPr>
          <w:rFonts w:ascii="Times New Roman"/>
          <w:b w:val="false"/>
          <w:i w:val="false"/>
          <w:color w:val="000000"/>
          <w:sz w:val="28"/>
        </w:rPr>
        <w:t>
      Осы тармақтағы екінші мен сегізіншіні қоса алғандағы абзацтардағы ағымдағы нысаналы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Облыстық мәслихаттың 2012.01.25 № </w:t>
      </w:r>
      <w:r>
        <w:rPr>
          <w:rFonts w:ascii="Times New Roman"/>
          <w:b w:val="false"/>
          <w:i w:val="false"/>
          <w:color w:val="000000"/>
          <w:sz w:val="28"/>
        </w:rPr>
        <w:t>19-V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9. 2012 жылға арналған облыстық бюджетте "Жұмыспен қамту 2020 бағдарламасы" шеңберінде келесідей көлемде:</w:t>
      </w:r>
      <w:r>
        <w:br/>
      </w:r>
      <w:r>
        <w:rPr>
          <w:rFonts w:ascii="Times New Roman"/>
          <w:b w:val="false"/>
          <w:i w:val="false"/>
          <w:color w:val="000000"/>
          <w:sz w:val="28"/>
        </w:rPr>
        <w:t>
      жалақыны ішінара субсидиялауға – 44 496 мың теңге;</w:t>
      </w:r>
      <w:r>
        <w:br/>
      </w:r>
      <w:r>
        <w:rPr>
          <w:rFonts w:ascii="Times New Roman"/>
          <w:b w:val="false"/>
          <w:i w:val="false"/>
          <w:color w:val="000000"/>
          <w:sz w:val="28"/>
        </w:rPr>
        <w:t>
      кәсіпкерлікке үйретуге – 7 481 мың теңге;</w:t>
      </w:r>
      <w:r>
        <w:br/>
      </w:r>
      <w:r>
        <w:rPr>
          <w:rFonts w:ascii="Times New Roman"/>
          <w:b w:val="false"/>
          <w:i w:val="false"/>
          <w:color w:val="000000"/>
          <w:sz w:val="28"/>
        </w:rPr>
        <w:t>
      көшу үшін субсидия беруге – 1 642 мың теңге;</w:t>
      </w:r>
      <w:r>
        <w:br/>
      </w:r>
      <w:r>
        <w:rPr>
          <w:rFonts w:ascii="Times New Roman"/>
          <w:b w:val="false"/>
          <w:i w:val="false"/>
          <w:color w:val="000000"/>
          <w:sz w:val="28"/>
        </w:rPr>
        <w:t>
      жұмыспен қамту орталықтарын қамтамасыз етуге – 88 726 мың теңге;</w:t>
      </w:r>
      <w:r>
        <w:br/>
      </w:r>
      <w:r>
        <w:rPr>
          <w:rFonts w:ascii="Times New Roman"/>
          <w:b w:val="false"/>
          <w:i w:val="false"/>
          <w:color w:val="000000"/>
          <w:sz w:val="28"/>
        </w:rPr>
        <w:t>
      жастар саясатын өткізуге – 83 220 мың теңге;</w:t>
      </w:r>
      <w:r>
        <w:br/>
      </w:r>
      <w:r>
        <w:rPr>
          <w:rFonts w:ascii="Times New Roman"/>
          <w:b w:val="false"/>
          <w:i w:val="false"/>
          <w:color w:val="000000"/>
          <w:sz w:val="28"/>
        </w:rPr>
        <w:t>
      кадрлардың біліктілігін арттыру, даярлау және қайта даярлауға – 507 197 мың теңге республикалық бюджеттен ағымдағы нысаналы трансферттер;</w:t>
      </w:r>
      <w:r>
        <w:br/>
      </w:r>
      <w:r>
        <w:rPr>
          <w:rFonts w:ascii="Times New Roman"/>
          <w:b w:val="false"/>
          <w:i w:val="false"/>
          <w:color w:val="000000"/>
          <w:sz w:val="28"/>
        </w:rPr>
        <w:t>
      "Жұмыспен қамту – 2020" бағдарламасы шеңберінде әлеуметтік объектілерді күрделі жөндеуге - 376 138 мың теңге;</w:t>
      </w:r>
      <w:r>
        <w:br/>
      </w:r>
      <w:r>
        <w:rPr>
          <w:rFonts w:ascii="Times New Roman"/>
          <w:b w:val="false"/>
          <w:i w:val="false"/>
          <w:color w:val="000000"/>
          <w:sz w:val="28"/>
        </w:rPr>
        <w:t>
      қызметтік тұрғын үй салуға және (немесе) сатып алуға – 475 417 мың теңге;</w:t>
      </w:r>
      <w:r>
        <w:br/>
      </w:r>
      <w:r>
        <w:rPr>
          <w:rFonts w:ascii="Times New Roman"/>
          <w:b w:val="false"/>
          <w:i w:val="false"/>
          <w:color w:val="000000"/>
          <w:sz w:val="28"/>
        </w:rPr>
        <w:t>
      инженерлік-коммуникациялық инфрақұрылымды салуға және (немесе) сатып алуға – 120 000 мың теңге республикалық бюджеттен нысаналы даму трансферттері;</w:t>
      </w:r>
      <w:r>
        <w:br/>
      </w:r>
      <w:r>
        <w:rPr>
          <w:rFonts w:ascii="Times New Roman"/>
          <w:b w:val="false"/>
          <w:i w:val="false"/>
          <w:color w:val="000000"/>
          <w:sz w:val="28"/>
        </w:rPr>
        <w:t>
      ауылда кәсіпкерлікті дамытуға жәрдемдесу шеңберінде жетіспейтін инженерлік-коммуникациялық инфрақұрылымды дамытуға және жайластыруға – 5 974 мың теңге;</w:t>
      </w:r>
      <w:r>
        <w:br/>
      </w:r>
      <w:r>
        <w:rPr>
          <w:rFonts w:ascii="Times New Roman"/>
          <w:b w:val="false"/>
          <w:i w:val="false"/>
          <w:color w:val="000000"/>
          <w:sz w:val="28"/>
        </w:rPr>
        <w:t>
      ауылда кәсіпкерліктің дамуына ықпал етуге 679 300 мың теңге республикалық бюджеттен бюджеттік несиелер көзделгені ескерілсін.</w:t>
      </w:r>
      <w:r>
        <w:br/>
      </w:r>
      <w:r>
        <w:rPr>
          <w:rFonts w:ascii="Times New Roman"/>
          <w:b w:val="false"/>
          <w:i w:val="false"/>
          <w:color w:val="000000"/>
          <w:sz w:val="28"/>
        </w:rPr>
        <w:t>
      Аталған ағымдағы нысаналы трансферттер, нысаналы даму трансферттері және бюджеттiк несиелердің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мен толықтыру енгізілді - Облыстық мәслихаттың 2012.01.25 № </w:t>
      </w:r>
      <w:r>
        <w:rPr>
          <w:rFonts w:ascii="Times New Roman"/>
          <w:b w:val="false"/>
          <w:i w:val="false"/>
          <w:color w:val="000000"/>
          <w:sz w:val="28"/>
        </w:rPr>
        <w:t>19-V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xml:space="preserve">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10. 2012 жылға арналған облыстық бюджетте республикалық бюджеттен:</w:t>
      </w:r>
      <w:r>
        <w:br/>
      </w:r>
      <w:r>
        <w:rPr>
          <w:rFonts w:ascii="Times New Roman"/>
          <w:b w:val="false"/>
          <w:i w:val="false"/>
          <w:color w:val="000000"/>
          <w:sz w:val="28"/>
        </w:rPr>
        <w:t>
      ауылдық (селолық) округтерді жайластыру мәселелерін шешуге 37 311 мың теңге сомасында ағымдағы нысаналы трансферттер;</w:t>
      </w:r>
      <w:r>
        <w:br/>
      </w:r>
      <w:r>
        <w:rPr>
          <w:rFonts w:ascii="Times New Roman"/>
          <w:b w:val="false"/>
          <w:i w:val="false"/>
          <w:color w:val="000000"/>
          <w:sz w:val="28"/>
        </w:rPr>
        <w:t>
      инженерлік инфрақұрылымды дамытуға 1 000 000 мың теңге сомасында нысаналы даму трансферттері "Өңірлерді дамыту" бағдарламасы шеңберінде өңірлерді экономикалық дамуға ықпал ету шараларын іске асыруға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Облыстық мәслихаттың 2012.01.25 № </w:t>
      </w:r>
      <w:r>
        <w:rPr>
          <w:rFonts w:ascii="Times New Roman"/>
          <w:b w:val="false"/>
          <w:i w:val="false"/>
          <w:color w:val="000000"/>
          <w:sz w:val="28"/>
        </w:rPr>
        <w:t>19-V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2012 жылға арналған облыстық бюджетте кондоминиум объектілерінің ортақ мүлкіне жөндеу жүргізуге 500 000 мың теңге сомасында республикалық бюджеттен бюджеттiк кредит беру көзделгенi ескерiлсiн.</w:t>
      </w:r>
      <w:r>
        <w:br/>
      </w:r>
      <w:r>
        <w:rPr>
          <w:rFonts w:ascii="Times New Roman"/>
          <w:b w:val="false"/>
          <w:i w:val="false"/>
          <w:color w:val="000000"/>
          <w:sz w:val="28"/>
        </w:rPr>
        <w:t>
</w:t>
      </w:r>
      <w:r>
        <w:rPr>
          <w:rFonts w:ascii="Times New Roman"/>
          <w:b w:val="false"/>
          <w:i w:val="false"/>
          <w:color w:val="000000"/>
          <w:sz w:val="28"/>
        </w:rPr>
        <w:t>
      12. 2012 жылға арналған облыстық бюджетте төмендегідей көлемдерде:</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 үшін 31 852 мың теңге сомасында республикалық бюджеттен ағымдағы нысаналы трансферттер;</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 үшiн 177 171 мың теңге сомасында республикалық бюджеттен бюджеттiк кредит беру көзделгенi ескерiлсiн.</w:t>
      </w:r>
      <w:r>
        <w:br/>
      </w:r>
      <w:r>
        <w:rPr>
          <w:rFonts w:ascii="Times New Roman"/>
          <w:b w:val="false"/>
          <w:i w:val="false"/>
          <w:color w:val="000000"/>
          <w:sz w:val="28"/>
        </w:rPr>
        <w:t>
      Аталған ағымдағы нысаналы трансферттер мен бюджеттiк кредиттер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Облыстық мәслихаттың 2012.01.25 № </w:t>
      </w:r>
      <w:r>
        <w:rPr>
          <w:rFonts w:ascii="Times New Roman"/>
          <w:b w:val="false"/>
          <w:i w:val="false"/>
          <w:color w:val="000000"/>
          <w:sz w:val="28"/>
        </w:rPr>
        <w:t>19-V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xml:space="preserve">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13. 2012 жылға арналған облыстық бюджетте республикалық бюджеттен келесідей көлемде:</w:t>
      </w:r>
      <w:r>
        <w:br/>
      </w:r>
      <w:r>
        <w:rPr>
          <w:rFonts w:ascii="Times New Roman"/>
          <w:b w:val="false"/>
          <w:i w:val="false"/>
          <w:color w:val="000000"/>
          <w:sz w:val="28"/>
        </w:rPr>
        <w:t>
      облыстың елді мекендерінің және Атырау қаласының сумен қамту және су бұру жүйесінің нысандарын салу және қайта жаңғыртуға – 2 688 400 мың теңге;</w:t>
      </w:r>
      <w:r>
        <w:br/>
      </w:r>
      <w:r>
        <w:rPr>
          <w:rFonts w:ascii="Times New Roman"/>
          <w:b w:val="false"/>
          <w:i w:val="false"/>
          <w:color w:val="000000"/>
          <w:sz w:val="28"/>
        </w:rPr>
        <w:t>
      білім беру нысандарын салу және қайта жаңғыртуға – 2 615 437 мың теңге;</w:t>
      </w:r>
      <w:r>
        <w:br/>
      </w:r>
      <w:r>
        <w:rPr>
          <w:rFonts w:ascii="Times New Roman"/>
          <w:b w:val="false"/>
          <w:i w:val="false"/>
          <w:color w:val="000000"/>
          <w:sz w:val="28"/>
        </w:rPr>
        <w:t>
      денсаулық сақтау нысандарын салу және қайта жаңғыртуға – 719 055 мың теңге;</w:t>
      </w:r>
      <w:r>
        <w:br/>
      </w:r>
      <w:r>
        <w:rPr>
          <w:rFonts w:ascii="Times New Roman"/>
          <w:b w:val="false"/>
          <w:i w:val="false"/>
          <w:color w:val="000000"/>
          <w:sz w:val="28"/>
        </w:rPr>
        <w:t>
      қоршаған ортаны қорғау нысандарын салу және қайта жаңғыртуға –  1 728 669 мың теңге;</w:t>
      </w:r>
      <w:r>
        <w:br/>
      </w:r>
      <w:r>
        <w:rPr>
          <w:rFonts w:ascii="Times New Roman"/>
          <w:b w:val="false"/>
          <w:i w:val="false"/>
          <w:color w:val="000000"/>
          <w:sz w:val="28"/>
        </w:rPr>
        <w:t>
      облыстың елді мекендерін газдандыруға – 2 028 583 мың теңге;</w:t>
      </w:r>
      <w:r>
        <w:br/>
      </w:r>
      <w:r>
        <w:rPr>
          <w:rFonts w:ascii="Times New Roman"/>
          <w:b w:val="false"/>
          <w:i w:val="false"/>
          <w:color w:val="000000"/>
          <w:sz w:val="28"/>
        </w:rPr>
        <w:t>
      облыстық маңызы бар "Индер-Қарабау-Миялы-Сағыз" автокөлік жолын қайта жаңғыртуға – 4 926 481 мың теңге;</w:t>
      </w:r>
      <w:r>
        <w:br/>
      </w:r>
      <w:r>
        <w:rPr>
          <w:rFonts w:ascii="Times New Roman"/>
          <w:b w:val="false"/>
          <w:i w:val="false"/>
          <w:color w:val="000000"/>
          <w:sz w:val="28"/>
        </w:rPr>
        <w:t>
      мамандандырылған өңірлік ұйымдардың жарғылық капиталдарын ұлғайтуға – 312 500 мың теңге;</w:t>
      </w:r>
      <w:r>
        <w:br/>
      </w:r>
      <w:r>
        <w:rPr>
          <w:rFonts w:ascii="Times New Roman"/>
          <w:b w:val="false"/>
          <w:i w:val="false"/>
          <w:color w:val="000000"/>
          <w:sz w:val="28"/>
        </w:rPr>
        <w:t>
      "Бизнестің жол картасы - 2020" бағдарламасы шеңберінде индустриялық инфрақұрылымды дамытуға – 30 561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- 2012.11.30 № </w:t>
      </w:r>
      <w:r>
        <w:rPr>
          <w:rFonts w:ascii="Times New Roman"/>
          <w:b w:val="false"/>
          <w:i w:val="false"/>
          <w:color w:val="000000"/>
          <w:sz w:val="28"/>
        </w:rPr>
        <w:t>85-IV</w:t>
      </w:r>
      <w:r>
        <w:rPr>
          <w:rFonts w:ascii="Times New Roman"/>
          <w:b w:val="false"/>
          <w:i w:val="false"/>
          <w:color w:val="ff0000"/>
          <w:sz w:val="28"/>
        </w:rPr>
        <w:t xml:space="preserve"> Шешімімен (2012 жылдың 1 қаңтарынан бастап қолданысқа енгiзiледi).</w:t>
      </w:r>
      <w:r>
        <w:br/>
      </w:r>
      <w:r>
        <w:rPr>
          <w:rFonts w:ascii="Times New Roman"/>
          <w:b w:val="false"/>
          <w:i w:val="false"/>
          <w:color w:val="000000"/>
          <w:sz w:val="28"/>
        </w:rPr>
        <w:t>
      Нысаналы даму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Облыстық мәслихаттың 2012.01.25 № </w:t>
      </w:r>
      <w:r>
        <w:rPr>
          <w:rFonts w:ascii="Times New Roman"/>
          <w:b w:val="false"/>
          <w:i w:val="false"/>
          <w:color w:val="000000"/>
          <w:sz w:val="28"/>
        </w:rPr>
        <w:t>19-V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xml:space="preserve">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14. 2012 жылға арналған облыстық бюджетте Қазақстан Республикасында 2010-2014 жылдарға арналған тұрғын үй мемлекеттік бағдарламасын іске асыру шеңберінде 7 326 598 мың теңге сомасында, оның ішінде:</w:t>
      </w:r>
      <w:r>
        <w:br/>
      </w:r>
      <w:r>
        <w:rPr>
          <w:rFonts w:ascii="Times New Roman"/>
          <w:b w:val="false"/>
          <w:i w:val="false"/>
          <w:color w:val="000000"/>
          <w:sz w:val="28"/>
        </w:rPr>
        <w:t>
      тұрғын үй салуға және (немесе) сатып алуға – 3 101 598 мың теңге;</w:t>
      </w:r>
      <w:r>
        <w:br/>
      </w:r>
      <w:r>
        <w:rPr>
          <w:rFonts w:ascii="Times New Roman"/>
          <w:b w:val="false"/>
          <w:i w:val="false"/>
          <w:color w:val="000000"/>
          <w:sz w:val="28"/>
        </w:rPr>
        <w:t>
      инженерлік–коммуникациялық инфрақұрылымды дамыту және (немесе) сатып алуға 4 225 000 мың теңге республикалық бюджеттен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Облыстық мәслихаттың 2012.01.25 № </w:t>
      </w:r>
      <w:r>
        <w:rPr>
          <w:rFonts w:ascii="Times New Roman"/>
          <w:b w:val="false"/>
          <w:i w:val="false"/>
          <w:color w:val="000000"/>
          <w:sz w:val="28"/>
        </w:rPr>
        <w:t>19-V</w:t>
      </w:r>
      <w:r>
        <w:rPr>
          <w:rFonts w:ascii="Times New Roman"/>
          <w:b w:val="false"/>
          <w:i w:val="false"/>
          <w:color w:val="ff0000"/>
          <w:sz w:val="28"/>
        </w:rPr>
        <w:t xml:space="preserve"> шешімімен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15. 2012 жылға арналған облыстық бюджетте Атырау қаласының бюджетіне Қазақстан Республикасында 2010 - 2014 жылдарға арналған тұрғын үй құрылысының Мемлекеттік бағдарламасын іске асыру шеңберінде нөлдік сыйақы (мүдде) ставкасы бойынша 100 мектеп 100 аурухана қызметкерлеріне тұрғын үй салуға және сатып алуға 756 000 мың теңге сомасында кредиттер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Облыстық мәслихаттың  2012.11.30 № </w:t>
      </w:r>
      <w:r>
        <w:rPr>
          <w:rFonts w:ascii="Times New Roman"/>
          <w:b w:val="false"/>
          <w:i w:val="false"/>
          <w:color w:val="000000"/>
          <w:sz w:val="28"/>
        </w:rPr>
        <w:t>85-IV</w:t>
      </w:r>
      <w:r>
        <w:rPr>
          <w:rFonts w:ascii="Times New Roman"/>
          <w:b w:val="false"/>
          <w:i w:val="false"/>
          <w:color w:val="ff0000"/>
          <w:sz w:val="28"/>
        </w:rPr>
        <w:t xml:space="preserve"> Шешімімен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16. 2012 жылға арналған облыстық бюджетте:</w:t>
      </w:r>
      <w:r>
        <w:br/>
      </w:r>
      <w:r>
        <w:rPr>
          <w:rFonts w:ascii="Times New Roman"/>
          <w:b w:val="false"/>
          <w:i w:val="false"/>
          <w:color w:val="000000"/>
          <w:sz w:val="28"/>
        </w:rPr>
        <w:t>
      тарифтердің өсуіне байланысты коммуналдық қызмет шығындарына - 14 846 мың теңге;</w:t>
      </w:r>
      <w:r>
        <w:br/>
      </w:r>
      <w:r>
        <w:rPr>
          <w:rFonts w:ascii="Times New Roman"/>
          <w:b w:val="false"/>
          <w:i w:val="false"/>
          <w:color w:val="000000"/>
          <w:sz w:val="28"/>
        </w:rPr>
        <w:t>
      білім беру мекемелерінің ағымдағы шығындарына - 150 204 мың теңге;</w:t>
      </w:r>
      <w:r>
        <w:br/>
      </w:r>
      <w:r>
        <w:rPr>
          <w:rFonts w:ascii="Times New Roman"/>
          <w:b w:val="false"/>
          <w:i w:val="false"/>
          <w:color w:val="000000"/>
          <w:sz w:val="28"/>
        </w:rPr>
        <w:t>
      сумен жабдықтау және су тарту жүйелерін күрделі жөндеу үшін -   3 809 мың теңге;</w:t>
      </w:r>
      <w:r>
        <w:br/>
      </w:r>
      <w:r>
        <w:rPr>
          <w:rFonts w:ascii="Times New Roman"/>
          <w:b w:val="false"/>
          <w:i w:val="false"/>
          <w:color w:val="000000"/>
          <w:sz w:val="28"/>
        </w:rPr>
        <w:t>
      білім беру мекемелеріне берілетін ағымдағы нысаналы трансферттер - 1 056 774 мың теңге;</w:t>
      </w:r>
      <w:r>
        <w:br/>
      </w:r>
      <w:r>
        <w:rPr>
          <w:rFonts w:ascii="Times New Roman"/>
          <w:b w:val="false"/>
          <w:i w:val="false"/>
          <w:color w:val="000000"/>
          <w:sz w:val="28"/>
        </w:rPr>
        <w:t>
      азаматтардың жекелеген топтарына әлеуметтік көмек көрсетуге –  6 245 мың теңге;</w:t>
      </w:r>
      <w:r>
        <w:br/>
      </w:r>
      <w:r>
        <w:rPr>
          <w:rFonts w:ascii="Times New Roman"/>
          <w:b w:val="false"/>
          <w:i w:val="false"/>
          <w:color w:val="000000"/>
          <w:sz w:val="28"/>
        </w:rPr>
        <w:t>
      елді мекендерде көшелерді жарықтандыру үшін – 3 100 мың теңге;</w:t>
      </w:r>
      <w:r>
        <w:br/>
      </w:r>
      <w:r>
        <w:rPr>
          <w:rFonts w:ascii="Times New Roman"/>
          <w:b w:val="false"/>
          <w:i w:val="false"/>
          <w:color w:val="000000"/>
          <w:sz w:val="28"/>
        </w:rPr>
        <w:t>
      қалаішілік автокөлік жолдарын күрделі жөндеу үшін – 3 500 000 мың теңге;</w:t>
      </w:r>
      <w:r>
        <w:br/>
      </w:r>
      <w:r>
        <w:rPr>
          <w:rFonts w:ascii="Times New Roman"/>
          <w:b w:val="false"/>
          <w:i w:val="false"/>
          <w:color w:val="000000"/>
          <w:sz w:val="28"/>
        </w:rPr>
        <w:t>
      азаматтардың жекелеген топтарын тұрғын үймен қамтамасыз ету үшін - 129 300 мың теңге;</w:t>
      </w:r>
      <w:r>
        <w:br/>
      </w:r>
      <w:r>
        <w:rPr>
          <w:rFonts w:ascii="Times New Roman"/>
          <w:b w:val="false"/>
          <w:i w:val="false"/>
          <w:color w:val="000000"/>
          <w:sz w:val="28"/>
        </w:rPr>
        <w:t>
      қысқы мерзімге дайындық үшін - 133 411 мың теңге;</w:t>
      </w:r>
      <w:r>
        <w:br/>
      </w:r>
      <w:r>
        <w:rPr>
          <w:rFonts w:ascii="Times New Roman"/>
          <w:b w:val="false"/>
          <w:i w:val="false"/>
          <w:color w:val="000000"/>
          <w:sz w:val="28"/>
        </w:rPr>
        <w:t>
      облыс аумағында жалпы білім беру мектептерінде оқитын аз қамтылған отбасылардың балаларын ыстық тамақпен қамтуға - 76 284 мың теңге;</w:t>
      </w:r>
      <w:r>
        <w:br/>
      </w:r>
      <w:r>
        <w:rPr>
          <w:rFonts w:ascii="Times New Roman"/>
          <w:b w:val="false"/>
          <w:i w:val="false"/>
          <w:color w:val="000000"/>
          <w:sz w:val="28"/>
        </w:rPr>
        <w:t>
      облыс аумағында жалпы білім беру мектептерінде оқушыларға ыстық тамақ беруді ұйымдастыру үшін құрал-жабдықты сатып алуға - 136 884 мың теңге;</w:t>
      </w:r>
      <w:r>
        <w:br/>
      </w:r>
      <w:r>
        <w:rPr>
          <w:rFonts w:ascii="Times New Roman"/>
          <w:b w:val="false"/>
          <w:i w:val="false"/>
          <w:color w:val="000000"/>
          <w:sz w:val="28"/>
        </w:rPr>
        <w:t>
      білім беру мекемелерінің қызметкерлеріне еңбек демалысына берілетін төлемақысының айырмасы - 115 900 мың теңге;</w:t>
      </w:r>
      <w:r>
        <w:br/>
      </w:r>
      <w:r>
        <w:rPr>
          <w:rFonts w:ascii="Times New Roman"/>
          <w:b w:val="false"/>
          <w:i w:val="false"/>
          <w:color w:val="000000"/>
          <w:sz w:val="28"/>
        </w:rPr>
        <w:t>
      білім беру нысандарын күрделі жөндеуге жобалық-сметалық құжаттама дайындауға - 28 260 мың теңге;</w:t>
      </w:r>
      <w:r>
        <w:br/>
      </w:r>
      <w:r>
        <w:rPr>
          <w:rFonts w:ascii="Times New Roman"/>
          <w:b w:val="false"/>
          <w:i w:val="false"/>
          <w:color w:val="000000"/>
          <w:sz w:val="28"/>
        </w:rPr>
        <w:t>
      мәдениет нысандарын күрделі жөндеуге жобалық-сметалық құжаттама дайындауға - 6 240 мың теңге;</w:t>
      </w:r>
      <w:r>
        <w:br/>
      </w:r>
      <w:r>
        <w:rPr>
          <w:rFonts w:ascii="Times New Roman"/>
          <w:b w:val="false"/>
          <w:i w:val="false"/>
          <w:color w:val="000000"/>
          <w:sz w:val="28"/>
        </w:rPr>
        <w:t>
      аудандық бюджеттердің кіріс бөлімінің орындалмауына байланысты шығыстарын қаржыландыруға - 90 000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Облыстық мәслихаттың 2012.07.20 № </w:t>
      </w:r>
      <w:r>
        <w:rPr>
          <w:rFonts w:ascii="Times New Roman"/>
          <w:b w:val="false"/>
          <w:i w:val="false"/>
          <w:color w:val="000000"/>
          <w:sz w:val="28"/>
        </w:rPr>
        <w:t>52-V</w:t>
      </w:r>
      <w:r>
        <w:rPr>
          <w:rFonts w:ascii="Times New Roman"/>
          <w:b w:val="false"/>
          <w:i w:val="false"/>
          <w:color w:val="ff0000"/>
          <w:sz w:val="28"/>
        </w:rPr>
        <w:t xml:space="preserve"> шешімімен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алынып тасталды - Облыстық мәслихаттың 2012.10.03 № </w:t>
      </w:r>
      <w:r>
        <w:rPr>
          <w:rFonts w:ascii="Times New Roman"/>
          <w:b w:val="false"/>
          <w:i w:val="false"/>
          <w:color w:val="000000"/>
          <w:sz w:val="28"/>
        </w:rPr>
        <w:t>61-V</w:t>
      </w:r>
      <w:r>
        <w:rPr>
          <w:rFonts w:ascii="Times New Roman"/>
          <w:b w:val="false"/>
          <w:i w:val="false"/>
          <w:color w:val="ff0000"/>
          <w:sz w:val="28"/>
        </w:rPr>
        <w:t xml:space="preserve"> шешімімен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Облыстық мәслихаттың 2012.07.20 № </w:t>
      </w:r>
      <w:r>
        <w:rPr>
          <w:rFonts w:ascii="Times New Roman"/>
          <w:b w:val="false"/>
          <w:i w:val="false"/>
          <w:color w:val="000000"/>
          <w:sz w:val="28"/>
        </w:rPr>
        <w:t xml:space="preserve">52-V, </w:t>
      </w:r>
      <w:r>
        <w:rPr>
          <w:rFonts w:ascii="Times New Roman"/>
          <w:b w:val="false"/>
          <w:i w:val="false"/>
          <w:color w:val="ff0000"/>
          <w:sz w:val="28"/>
        </w:rPr>
        <w:t xml:space="preserve">2012.10.03 № </w:t>
      </w:r>
      <w:r>
        <w:rPr>
          <w:rFonts w:ascii="Times New Roman"/>
          <w:b w:val="false"/>
          <w:i w:val="false"/>
          <w:color w:val="000000"/>
          <w:sz w:val="28"/>
        </w:rPr>
        <w:t>61-V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xml:space="preserve">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17. 2012 жылға арналған облыстық бюджетте:</w:t>
      </w:r>
      <w:r>
        <w:br/>
      </w:r>
      <w:r>
        <w:rPr>
          <w:rFonts w:ascii="Times New Roman"/>
          <w:b w:val="false"/>
          <w:i w:val="false"/>
          <w:color w:val="000000"/>
          <w:sz w:val="28"/>
        </w:rPr>
        <w:t>
      жылу-энергетикалық жүйені дамытуға - 78 793 мың теңге;</w:t>
      </w:r>
      <w:r>
        <w:br/>
      </w:r>
      <w:r>
        <w:rPr>
          <w:rFonts w:ascii="Times New Roman"/>
          <w:b w:val="false"/>
          <w:i w:val="false"/>
          <w:color w:val="000000"/>
          <w:sz w:val="28"/>
        </w:rPr>
        <w:t>
      сумен жабдықтау жүйесін дамытуға - 1 605 591 мың теңге;</w:t>
      </w:r>
      <w:r>
        <w:br/>
      </w:r>
      <w:r>
        <w:rPr>
          <w:rFonts w:ascii="Times New Roman"/>
          <w:b w:val="false"/>
          <w:i w:val="false"/>
          <w:color w:val="000000"/>
          <w:sz w:val="28"/>
        </w:rPr>
        <w:t>
      коммуналдық шаруашылықты дамытуға - 36 263 мың теңге;</w:t>
      </w:r>
      <w:r>
        <w:br/>
      </w:r>
      <w:r>
        <w:rPr>
          <w:rFonts w:ascii="Times New Roman"/>
          <w:b w:val="false"/>
          <w:i w:val="false"/>
          <w:color w:val="000000"/>
          <w:sz w:val="28"/>
        </w:rPr>
        <w:t>
      елді мекендерді абаттандыруды дамытуға - 600 мың теңге;</w:t>
      </w:r>
      <w:r>
        <w:br/>
      </w:r>
      <w:r>
        <w:rPr>
          <w:rFonts w:ascii="Times New Roman"/>
          <w:b w:val="false"/>
          <w:i w:val="false"/>
          <w:color w:val="000000"/>
          <w:sz w:val="28"/>
        </w:rPr>
        <w:t>
      елді мекендерді сумен қамтамасыз етуге - 23 966 мың теңге.</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өзгерту енгізілді - Облыстық мәслихаттың 2012.07.20 № </w:t>
      </w:r>
      <w:r>
        <w:rPr>
          <w:rFonts w:ascii="Times New Roman"/>
          <w:b w:val="false"/>
          <w:i w:val="false"/>
          <w:color w:val="000000"/>
          <w:sz w:val="28"/>
        </w:rPr>
        <w:t xml:space="preserve">52-V, </w:t>
      </w:r>
      <w:r>
        <w:rPr>
          <w:rFonts w:ascii="Times New Roman"/>
          <w:b w:val="false"/>
          <w:i w:val="false"/>
          <w:color w:val="ff0000"/>
          <w:sz w:val="28"/>
        </w:rPr>
        <w:t xml:space="preserve">2012.10.03 № </w:t>
      </w:r>
      <w:r>
        <w:rPr>
          <w:rFonts w:ascii="Times New Roman"/>
          <w:b w:val="false"/>
          <w:i w:val="false"/>
          <w:color w:val="000000"/>
          <w:sz w:val="28"/>
        </w:rPr>
        <w:t>61-V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xml:space="preserve">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18. 2012 жылға жергілікті атқарушы органдарының резерві 75 995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өзгерту енгізілді - Облыстық мәслихаттың  2012.07.20 № </w:t>
      </w:r>
      <w:r>
        <w:rPr>
          <w:rFonts w:ascii="Times New Roman"/>
          <w:b w:val="false"/>
          <w:i w:val="false"/>
          <w:color w:val="000000"/>
          <w:sz w:val="28"/>
        </w:rPr>
        <w:t xml:space="preserve">52-V, </w:t>
      </w:r>
      <w:r>
        <w:rPr>
          <w:rFonts w:ascii="Times New Roman"/>
          <w:b w:val="false"/>
          <w:i w:val="false"/>
          <w:color w:val="ff0000"/>
          <w:sz w:val="28"/>
        </w:rPr>
        <w:t xml:space="preserve">2012.10.03 № </w:t>
      </w:r>
      <w:r>
        <w:rPr>
          <w:rFonts w:ascii="Times New Roman"/>
          <w:b w:val="false"/>
          <w:i w:val="false"/>
          <w:color w:val="000000"/>
          <w:sz w:val="28"/>
        </w:rPr>
        <w:t>61-V</w:t>
      </w:r>
      <w:r>
        <w:rPr>
          <w:rFonts w:ascii="Times New Roman"/>
          <w:b w:val="false"/>
          <w:i w:val="false"/>
          <w:color w:val="000000"/>
          <w:sz w:val="28"/>
        </w:rPr>
        <w:t>;</w:t>
      </w:r>
      <w:r>
        <w:rPr>
          <w:rFonts w:ascii="Times New Roman"/>
          <w:b w:val="false"/>
          <w:i w:val="false"/>
          <w:color w:val="ff0000"/>
          <w:sz w:val="28"/>
        </w:rPr>
        <w:t xml:space="preserve"> 2012.11.30 № </w:t>
      </w:r>
      <w:r>
        <w:rPr>
          <w:rFonts w:ascii="Times New Roman"/>
          <w:b w:val="false"/>
          <w:i w:val="false"/>
          <w:color w:val="000000"/>
          <w:sz w:val="28"/>
        </w:rPr>
        <w:t>85-IV</w:t>
      </w:r>
      <w:r>
        <w:rPr>
          <w:rFonts w:ascii="Times New Roman"/>
          <w:b w:val="false"/>
          <w:i w:val="false"/>
          <w:color w:val="ff0000"/>
          <w:sz w:val="28"/>
        </w:rPr>
        <w:t xml:space="preserve"> Шешімдерімен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19. Облыстық бюджетте 2012 жылға жергілікті атқарушы органдар қарызын өтеу үшін 395 751 мың теңге қаралсын.</w:t>
      </w:r>
      <w:r>
        <w:br/>
      </w:r>
      <w:r>
        <w:rPr>
          <w:rFonts w:ascii="Times New Roman"/>
          <w:b w:val="false"/>
          <w:i w:val="false"/>
          <w:color w:val="000000"/>
          <w:sz w:val="28"/>
        </w:rPr>
        <w:t>
</w:t>
      </w:r>
      <w:r>
        <w:rPr>
          <w:rFonts w:ascii="Times New Roman"/>
          <w:b w:val="false"/>
          <w:i w:val="false"/>
          <w:color w:val="000000"/>
          <w:sz w:val="28"/>
        </w:rPr>
        <w:t>
      20. 2012 жылдың 31 желтоқсанға жергілікті атқарушы органдар лимитіндегі борышы 3 275 930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21. 2011 жылға арналған жергілікті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22.Осы шешімнің орындалуын бақылау бюджет, қаржы, экономика, кәсіпкерлікті дамыту, аграрлық мәселелер және экология жөніндегі тұрақты комиссияның төрағасы М. Шырдабаевқа жүктелсін.</w:t>
      </w:r>
      <w:r>
        <w:br/>
      </w:r>
      <w:r>
        <w:rPr>
          <w:rFonts w:ascii="Times New Roman"/>
          <w:b w:val="false"/>
          <w:i w:val="false"/>
          <w:color w:val="000000"/>
          <w:sz w:val="28"/>
        </w:rPr>
        <w:t>
</w:t>
      </w:r>
      <w:r>
        <w:rPr>
          <w:rFonts w:ascii="Times New Roman"/>
          <w:b w:val="false"/>
          <w:i w:val="false"/>
          <w:color w:val="000000"/>
          <w:sz w:val="28"/>
        </w:rPr>
        <w:t>
      23. Осы шешім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24. 10 9 255 037 "Жұмыспен қамту 2020 бағдарламасы шеңберінде ауылдағы кәсіпкерліктің дамуына ықпал ету үшін бюджеттік кредиттер беру" бағдарламасының 512 "қарыз алушы банктерге берiлетiн бюджеттiк кредиттер" ерекшелігі бойынша жұмсалған 106 900 000 теңге кассалық шығындары 519 "Өзге де iшкi бюджеттiк кредиттер" ерекшелігіне жылжытылсын.</w:t>
      </w:r>
      <w:r>
        <w:br/>
      </w:r>
      <w:r>
        <w:rPr>
          <w:rFonts w:ascii="Times New Roman"/>
          <w:b w:val="false"/>
          <w:i w:val="false"/>
          <w:color w:val="000000"/>
          <w:sz w:val="28"/>
        </w:rPr>
        <w:t>
</w:t>
      </w:r>
      <w:r>
        <w:rPr>
          <w:rFonts w:ascii="Times New Roman"/>
          <w:b w:val="false"/>
          <w:i w:val="false"/>
          <w:color w:val="000000"/>
          <w:sz w:val="28"/>
        </w:rPr>
        <w:t>
      25. 7 2 279 004 011 "Елдi мекендердi газдандыру" бағдарламасы бойынша жұмсалған 1 955 551 000 теңге кассалық шығындары 9 9 279 071 011 "Газ көлігі жүйесін дамыту" бағдарламасына жылжытылсын.</w:t>
      </w:r>
      <w:r>
        <w:br/>
      </w:r>
      <w:r>
        <w:rPr>
          <w:rFonts w:ascii="Times New Roman"/>
          <w:b w:val="false"/>
          <w:i w:val="false"/>
          <w:color w:val="000000"/>
          <w:sz w:val="28"/>
        </w:rPr>
        <w:t>
</w:t>
      </w:r>
      <w:r>
        <w:rPr>
          <w:rFonts w:ascii="Times New Roman"/>
          <w:b w:val="false"/>
          <w:i w:val="false"/>
          <w:color w:val="000000"/>
          <w:sz w:val="28"/>
        </w:rPr>
        <w:t>
      26. 1 1 282 001 "Облыстың тексеру комиссиясының қызметін қамтамасыз ету бойынша көрсетілетін қызметтер" бағдарламасының 139 "Өзге де тауарлар сатып алу" ерекшелігі бойынша жұмсалған 2 508 347 теңге кассалық шығындары 1 1 282 003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27. 1 5 258 001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 бағдарламасының 139 "Өзге де тауарлар сатып алу" ерекшелігі бойынша жұмсалған 332 500 теңге кассалық шығындары 1 5 258 005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28. 3 1 252 001 "Облыс аумағында қоғамдық тәртіпті және кауіпсіздікті сақтауды қамтамасыз ету саласындағы мемлекеттік саясатты іске асыру жөніндегі қызметтер" бағдарламасының 139 "Өзге де тауарлар сатып алу" ерекшелігі бойынша жұмсалған 2 619 548 теңге кассалық шығындары 3 1 252 006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29. 3 1 252 013 "Белгілі тұратын жері және құжаттары жоқ адамдарды орналастыру қызметтері" бағдарламасының 139 "Өзге де тауарлар сатып алу" ерекшелігі бойынша жұмсалған 216 759 теңге кассалық шығындары 3 1 252 006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30. 4 2 260 006 "Балалар мен жасөспірімдерге спорт бойынша қосымша білім беру" бағдарламасының 411 "Негiзгi құралдарға жататын тауарларды сатып алу" және 452 "Материалдық емес активтер сатып алу" ерекшеліктері бойынша жұмсалған тиісінше 80 000 теңге және 10 000 теңге кассалық шығындары 8 2 260 032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және 452 "Материалдық емес активтер сатып алу"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31. 4 2 261 003 "Арнайы білім беретін оқу бағдарламалары бойынша жалпы білім беру" бағдарламасының 411 "Негiзгi құралдарға жататын тауарларды сатып алу" және 431 "Үй-жайларды, ғимараттарды, құрылыстарды күрделi жөндеу" ерекшеліктері бойынша жұмсалған тиісінше 334 760 теңге және 104 891 800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және 431 "Үй-жайларды, ғимараттарды, құрылыстарды күрделi жөндеу"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32. 4 2 261 006 "Мамандандырылған білім беру ұйымдарында дарынды балаларға жалпы білім беру" бағдарламасының 411 "Негiзгi құралдарға жататын тауарларды сатып алу" және 431 "Үй-жайларды, ғимараттарды, құрылыстарды күрделi жөндеу" ерекшеліктері бойынша жұмсалған тиісінше 4 560 900 теңге және 71 168 000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және 431 "Үй-жайларды, ғимараттарды, құрылыстарды күрделi жөндеу"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33. 4 4 261 024 "Техникалық және кәсіптік білім беру ұйымдарында мамандар даярлау" бағдарламасының 139 "Өзге де тауарлар сатып алу", 149 "Өзге де қызметтер мен жұмыстар", 411 "Негiзгi құралдарға жататын тауарларды сатып алу" және 431 "Үй-жайларды, ғимараттарды, құрылыстарды күрделi жөндеу" ерекшеліктері бойынша жұмсалған тиісінше 1 672 700 теңге, 50 000 000 теңге, 35 765 000 теңге және 19 099 200 теңге кассалық шығындары 4 9 261 067 "Ведомстволық бағыныстағы мемлекеттік мекемелерінің және ұйымдарының күрделі шығыстары" бағдарламасының 139 "Өзге де тауарлар сатып алу", 433 "Мемлекеттік кәсіпорындардың үй-жайларын, ғимараттарын, құрылыстарын күрделі жөндеу", 411 "Негiзгi құралдарға жататын тауарларды сатып алу" және 431 "Үй-жайларды, ғимараттарды, құрылыстарды күрделi жөндеу"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34. 4 9 261 004 "Білім берудің мемлекеттік облыстық мекемелерінде білім беру жүйесін ақпараттандыру" бағдарламасының 149 "Өзге де қызметтер мен жұмыстар" ерекшелігі бойынша жұмсалған 5 424 000 теңге кассалық шығындары 4 9 261 067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w:t>
      </w:r>
      <w:r>
        <w:rPr>
          <w:rFonts w:ascii="Times New Roman"/>
          <w:b w:val="false"/>
          <w:i w:val="false"/>
          <w:color w:val="000000"/>
          <w:sz w:val="28"/>
        </w:rPr>
        <w:t>
      35. 4 9 261 011 "Балалар мен жеткіншектердің психикалық денсаулығын зерттеу және халыққа психологиялық-медициналық-педагогикалық консультациялық көмек көрсету" бағдарламасының 411 "Негiзгi құралдарға жататын тауарларды сатып алу" ерекшелігі бойынша жұмсалған 5 200 000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36. 4 9 261 012 "Дамуында проблемалары бар балалар мен жеткіншектерді оңалту және әлеуметтік бейімдеу" бағдарламасының 149 "Өзге де қызметтер мен жұмыстар" ерекшелігі бойынша жұмсалған 5 729 000 теңге кассалық шығындары 4 9 261 067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w:t>
      </w:r>
      <w:r>
        <w:rPr>
          <w:rFonts w:ascii="Times New Roman"/>
          <w:b w:val="false"/>
          <w:i w:val="false"/>
          <w:color w:val="000000"/>
          <w:sz w:val="28"/>
        </w:rPr>
        <w:t>
      37. 4 9 261 029 "Әдістемелік жұмыс" бағдарламасының 149 "Өзге де қызметтер мен жұмыстар" ерекшелігі бойынша жұмсалған 7 100 000 теңге кассалық шығындары 4 9 261 067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w:t>
      </w:r>
      <w:r>
        <w:rPr>
          <w:rFonts w:ascii="Times New Roman"/>
          <w:b w:val="false"/>
          <w:i w:val="false"/>
          <w:color w:val="000000"/>
          <w:sz w:val="28"/>
        </w:rPr>
        <w:t>
      38. 6 1 256 013 015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 бағдарламасының 411 "Негiзгi құралдарға жататын тауарларды сатып алу" ерекшелігі бойынша жұмсалған 640 000 теңге кассалық шығындары 6 9 256 067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алынып тасталды - 2012.11.30 № </w:t>
      </w:r>
      <w:r>
        <w:rPr>
          <w:rFonts w:ascii="Times New Roman"/>
          <w:b w:val="false"/>
          <w:i w:val="false"/>
          <w:color w:val="000000"/>
          <w:sz w:val="28"/>
        </w:rPr>
        <w:t>85-IV</w:t>
      </w:r>
      <w:r>
        <w:rPr>
          <w:rFonts w:ascii="Times New Roman"/>
          <w:b w:val="false"/>
          <w:i w:val="false"/>
          <w:color w:val="ff0000"/>
          <w:sz w:val="28"/>
        </w:rPr>
        <w:t xml:space="preserve"> Шешімімен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40. 6 1 261 015 100 "Жетiм балаларды, ата-анасының қамқорлығынсыз қалған балаларды әлеуметтік қамсыздандыру" бағдарламасының 411 "Негiзгi құралдарға жататын тауарларды сатып алу" ерекшелігі бойынша жұмсалған 3 000 000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41. 8 1 262 003 "Мәдени-демалыс жұмысын қолдау" бағдарламасының 311 "Заңды тұлғаларға соның ішінде шаруа (фермер) қожалықтарына берілетін субсидиялар" ерекшелігі бойынша жұмсалған 60 000 000 теңге кассалық шығындары 8 1 262 032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w:t>
      </w:r>
      <w:r>
        <w:rPr>
          <w:rFonts w:ascii="Times New Roman"/>
          <w:b w:val="false"/>
          <w:i w:val="false"/>
          <w:color w:val="000000"/>
          <w:sz w:val="28"/>
        </w:rPr>
        <w:t>
      42. 10 1 255 001 "Жергілікті деңгейде ауыл шаруашылығы саласындағы мемлекеттік саясатты іске асыру жөніндегі қызметтер" бағдарламасының 139 "Өзге де тауарлар сатып алу" ерекшелігі бойынша жұмсалған 184 900 теңге кассалық шығындары 10 1 255 003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43. 10 3 254 005 "Ормандарды сақтау, қорғау, молайту және орман өсiру" бағдарламасының 411 "Негiзгi құралдарға жататын тауарларды сатып алу" ерекшелігі бойынша жұмсалған 51 454 940 теңге кассалық шығындары 10 5 254 032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Ескерту. 43 тармақ жаңа редакцияда - Облыстық мәслихаттың 2012.11.30 № </w:t>
      </w:r>
      <w:r>
        <w:rPr>
          <w:rFonts w:ascii="Times New Roman"/>
          <w:b w:val="false"/>
          <w:i w:val="false"/>
          <w:color w:val="000000"/>
          <w:sz w:val="28"/>
        </w:rPr>
        <w:t>85-IV</w:t>
      </w:r>
      <w:r>
        <w:rPr>
          <w:rFonts w:ascii="Times New Roman"/>
          <w:b w:val="false"/>
          <w:i w:val="false"/>
          <w:color w:val="ff0000"/>
          <w:sz w:val="28"/>
        </w:rPr>
        <w:t xml:space="preserve"> Шешімімен (2012 жылдың 1 қаңтарынан бастап қолданысқа енгiзiледi). </w:t>
      </w:r>
      <w:r>
        <w:br/>
      </w:r>
      <w:r>
        <w:rPr>
          <w:rFonts w:ascii="Times New Roman"/>
          <w:b w:val="false"/>
          <w:i w:val="false"/>
          <w:color w:val="000000"/>
          <w:sz w:val="28"/>
        </w:rPr>
        <w:t>
</w:t>
      </w:r>
      <w:r>
        <w:rPr>
          <w:rFonts w:ascii="Times New Roman"/>
          <w:b w:val="false"/>
          <w:i w:val="false"/>
          <w:color w:val="000000"/>
          <w:sz w:val="28"/>
        </w:rPr>
        <w:t>
      44. 13 1 265 001 "Жергілікті деңгейде кәсіпкерлікті және өнеркәсіпті дамыту саласындағы мемлекеттік саясатты іске жөніндегі қызметтер" бағдарламасының 139 "Өзге де тауарлар сатып алу" ерекшелігі бойынша жұмсалған 225 950 теңге кассалық шығындары 13 1 265 002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Ескерту. 24, 25, 26, 27, 28, 29, 30, 31, 32, 33, 34, 35, 36, 37, 38, 39, 40, 41, 42, 43 және 44 тармақтармен толықтырылды - Облыстық мәслихаттың 2012.07.20.№ </w:t>
      </w:r>
      <w:r>
        <w:rPr>
          <w:rFonts w:ascii="Times New Roman"/>
          <w:b w:val="false"/>
          <w:i w:val="false"/>
          <w:color w:val="000000"/>
          <w:sz w:val="28"/>
        </w:rPr>
        <w:t>52-V,</w:t>
      </w:r>
      <w:r>
        <w:rPr>
          <w:rFonts w:ascii="Times New Roman"/>
          <w:b w:val="false"/>
          <w:i w:val="false"/>
          <w:color w:val="ff0000"/>
          <w:sz w:val="28"/>
        </w:rPr>
        <w:t xml:space="preserve"> 2012.10.03 № </w:t>
      </w:r>
      <w:r>
        <w:rPr>
          <w:rFonts w:ascii="Times New Roman"/>
          <w:b w:val="false"/>
          <w:i w:val="false"/>
          <w:color w:val="000000"/>
          <w:sz w:val="28"/>
        </w:rPr>
        <w:t>61-V</w:t>
      </w:r>
      <w:r>
        <w:rPr>
          <w:rFonts w:ascii="Times New Roman"/>
          <w:b w:val="false"/>
          <w:i w:val="false"/>
          <w:color w:val="ff0000"/>
          <w:sz w:val="28"/>
        </w:rPr>
        <w:t xml:space="preserve"> Шешімдерімен (2012 жылдың 1 қаңтарынан бастап қолданысқа енгiзiледi).</w:t>
      </w:r>
    </w:p>
    <w:bookmarkEnd w:id="0"/>
    <w:p>
      <w:pPr>
        <w:spacing w:after="0"/>
        <w:ind w:left="0"/>
        <w:jc w:val="both"/>
      </w:pPr>
      <w:r>
        <w:rPr>
          <w:rFonts w:ascii="Times New Roman"/>
          <w:b w:val="false"/>
          <w:i/>
          <w:color w:val="000000"/>
          <w:sz w:val="28"/>
        </w:rPr>
        <w:t>      Облыстық мәслихаттың ХХХVI</w:t>
      </w:r>
      <w:r>
        <w:br/>
      </w:r>
      <w:r>
        <w:rPr>
          <w:rFonts w:ascii="Times New Roman"/>
          <w:b w:val="false"/>
          <w:i w:val="false"/>
          <w:color w:val="000000"/>
          <w:sz w:val="28"/>
        </w:rPr>
        <w:t>
</w:t>
      </w:r>
      <w:r>
        <w:rPr>
          <w:rFonts w:ascii="Times New Roman"/>
          <w:b w:val="false"/>
          <w:i/>
          <w:color w:val="000000"/>
          <w:sz w:val="28"/>
        </w:rPr>
        <w:t>      сессиясының төрағасы                       Б. Кощанов</w:t>
      </w:r>
    </w:p>
    <w:p>
      <w:pPr>
        <w:spacing w:after="0"/>
        <w:ind w:left="0"/>
        <w:jc w:val="both"/>
      </w:pPr>
      <w:r>
        <w:rPr>
          <w:rFonts w:ascii="Times New Roman"/>
          <w:b w:val="false"/>
          <w:i/>
          <w:color w:val="000000"/>
          <w:sz w:val="28"/>
        </w:rPr>
        <w:t>      Облыстық мәслихат хатшысы                  Ж. Дүйсенғалиев</w:t>
      </w:r>
    </w:p>
    <w:bookmarkStart w:name="z30" w:id="1"/>
    <w:p>
      <w:pPr>
        <w:spacing w:after="0"/>
        <w:ind w:left="0"/>
        <w:jc w:val="both"/>
      </w:pPr>
      <w:r>
        <w:rPr>
          <w:rFonts w:ascii="Times New Roman"/>
          <w:b w:val="false"/>
          <w:i w:val="false"/>
          <w:color w:val="000000"/>
          <w:sz w:val="28"/>
        </w:rPr>
        <w:t>
Облыстық мәслихаттың VІІІ сессиясының</w:t>
      </w:r>
      <w:r>
        <w:br/>
      </w:r>
      <w:r>
        <w:rPr>
          <w:rFonts w:ascii="Times New Roman"/>
          <w:b w:val="false"/>
          <w:i w:val="false"/>
          <w:color w:val="000000"/>
          <w:sz w:val="28"/>
        </w:rPr>
        <w:t xml:space="preserve">
2012 жылғы 30 қарашадағы № 85-V   </w:t>
      </w:r>
      <w:r>
        <w:br/>
      </w:r>
      <w:r>
        <w:rPr>
          <w:rFonts w:ascii="Times New Roman"/>
          <w:b w:val="false"/>
          <w:i w:val="false"/>
          <w:color w:val="000000"/>
          <w:sz w:val="28"/>
        </w:rPr>
        <w:t xml:space="preserve">
шешіміне қосымша          </w:t>
      </w:r>
    </w:p>
    <w:bookmarkEnd w:id="1"/>
    <w:p>
      <w:pPr>
        <w:spacing w:after="0"/>
        <w:ind w:left="0"/>
        <w:jc w:val="both"/>
      </w:pPr>
      <w:r>
        <w:rPr>
          <w:rFonts w:ascii="Times New Roman"/>
          <w:b w:val="false"/>
          <w:i w:val="false"/>
          <w:color w:val="000000"/>
          <w:sz w:val="28"/>
        </w:rPr>
        <w:t>Облыстық мәслихаттың ХХХVІ сессиясының</w:t>
      </w:r>
      <w:r>
        <w:br/>
      </w:r>
      <w:r>
        <w:rPr>
          <w:rFonts w:ascii="Times New Roman"/>
          <w:b w:val="false"/>
          <w:i w:val="false"/>
          <w:color w:val="000000"/>
          <w:sz w:val="28"/>
        </w:rPr>
        <w:t>
2011 жылғы 7 желтоқсандағы № 472-IV</w:t>
      </w:r>
      <w:r>
        <w:br/>
      </w:r>
      <w:r>
        <w:rPr>
          <w:rFonts w:ascii="Times New Roman"/>
          <w:b w:val="false"/>
          <w:i w:val="false"/>
          <w:color w:val="000000"/>
          <w:sz w:val="28"/>
        </w:rPr>
        <w:t xml:space="preserve">
шешіміне 1-қосымша         </w:t>
      </w:r>
    </w:p>
    <w:p>
      <w:pPr>
        <w:spacing w:after="0"/>
        <w:ind w:left="0"/>
        <w:jc w:val="both"/>
      </w:pPr>
      <w:r>
        <w:rPr>
          <w:rFonts w:ascii="Times New Roman"/>
          <w:b w:val="false"/>
          <w:i w:val="false"/>
          <w:color w:val="ff0000"/>
          <w:sz w:val="28"/>
        </w:rPr>
        <w:t xml:space="preserve">      Ескерту. 1 қосымша жаңа редакцияда - Облыстық мәслихаттың 2012.07.20 № </w:t>
      </w:r>
      <w:r>
        <w:rPr>
          <w:rFonts w:ascii="Times New Roman"/>
          <w:b w:val="false"/>
          <w:i w:val="false"/>
          <w:color w:val="ff0000"/>
          <w:sz w:val="28"/>
        </w:rPr>
        <w:t xml:space="preserve">52-V, </w:t>
      </w:r>
      <w:r>
        <w:rPr>
          <w:rFonts w:ascii="Times New Roman"/>
          <w:b w:val="false"/>
          <w:i w:val="false"/>
          <w:color w:val="ff0000"/>
          <w:sz w:val="28"/>
        </w:rPr>
        <w:t xml:space="preserve">2012.10.03 № </w:t>
      </w:r>
      <w:r>
        <w:rPr>
          <w:rFonts w:ascii="Times New Roman"/>
          <w:b w:val="false"/>
          <w:i w:val="false"/>
          <w:color w:val="ff0000"/>
          <w:sz w:val="28"/>
        </w:rPr>
        <w:t xml:space="preserve">61-V; </w:t>
      </w:r>
      <w:r>
        <w:rPr>
          <w:rFonts w:ascii="Times New Roman"/>
          <w:b w:val="false"/>
          <w:i w:val="false"/>
          <w:color w:val="ff0000"/>
          <w:sz w:val="28"/>
        </w:rPr>
        <w:t xml:space="preserve">2012.11.30 № </w:t>
      </w:r>
      <w:r>
        <w:rPr>
          <w:rFonts w:ascii="Times New Roman"/>
          <w:b w:val="false"/>
          <w:i w:val="false"/>
          <w:color w:val="ff0000"/>
          <w:sz w:val="28"/>
        </w:rPr>
        <w:t>85-IV</w:t>
      </w:r>
      <w:r>
        <w:rPr>
          <w:rFonts w:ascii="Times New Roman"/>
          <w:b w:val="false"/>
          <w:i w:val="false"/>
          <w:color w:val="ff0000"/>
          <w:sz w:val="28"/>
        </w:rPr>
        <w:t xml:space="preserve"> Шешімдерімен (2012 жылдың 1 қаңтарынан бастап қолданысқа енгiзiледi).</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729"/>
        <w:gridCol w:w="9682"/>
        <w:gridCol w:w="2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120710832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46872936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26444395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26444395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10513203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10513203</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9915338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9914738</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5657420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2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401495</w:t>
            </w:r>
          </w:p>
        </w:tc>
      </w:tr>
      <w:tr>
        <w:trPr>
          <w:trHeight w:val="12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401495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5235230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5235230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6817478</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35202596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35202596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32972191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32972191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22"/>
        <w:gridCol w:w="813"/>
        <w:gridCol w:w="833"/>
        <w:gridCol w:w="833"/>
        <w:gridCol w:w="8413"/>
        <w:gridCol w:w="1953"/>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119559073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1224788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992398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861219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603069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92811</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156504</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63503</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43692</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43692</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29390</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14302</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70489</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3501759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3501759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3501759</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кауіпсіздікті сақтауды қамтамасыз ету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2514047</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848456</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11995019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1674648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1674648</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1337792</w:t>
            </w:r>
          </w:p>
        </w:tc>
      </w:tr>
      <w:tr>
        <w:trPr>
          <w:trHeight w:val="13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336856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1639756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504426</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504426</w:t>
            </w:r>
          </w:p>
        </w:tc>
      </w:tr>
      <w:tr>
        <w:trPr>
          <w:trHeight w:val="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469328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557249</w:t>
            </w: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140849</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1907961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1786870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582171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6049634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2903092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365158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113065</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19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112647</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410805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1564306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3146542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3146542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12843987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75168</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4353976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4353976</w:t>
            </w:r>
          </w:p>
        </w:tc>
      </w:tr>
      <w:tr>
        <w:trPr>
          <w:trHeight w:val="10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2725386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ауруына қарсы препараттарымен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199967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94242</w:t>
            </w:r>
          </w:p>
        </w:tc>
      </w:tr>
      <w:tr>
        <w:trPr>
          <w:trHeight w:val="15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75593</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287360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203189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663724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5205616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5205616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4616031</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546953</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488233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488233</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462701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2454652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1719097</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1532849</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берешекті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735555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735555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1343879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928241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629509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92265</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269004</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298732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270682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309912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302431</w:t>
            </w:r>
          </w:p>
        </w:tc>
      </w:tr>
      <w:tr>
        <w:trPr>
          <w:trHeight w:val="13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218084</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13899403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8304327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324605</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322099</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7927989</w:t>
            </w:r>
          </w:p>
        </w:tc>
      </w:tr>
      <w:tr>
        <w:trPr>
          <w:trHeight w:val="11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3101598</w:t>
            </w:r>
          </w:p>
        </w:tc>
      </w:tr>
      <w:tr>
        <w:trPr>
          <w:trHeight w:val="10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4225000</w:t>
            </w: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595417</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5594476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595947</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595947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4998529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ұй-шаруашылық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666018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2318640</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1605591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308432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5024210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1864913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1114349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338380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177816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496138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70594</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750564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750564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2307256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1985321</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1933401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321935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321935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745493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94986</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98482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98482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44022</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Iшкі саясат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91951</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2153505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2153505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2153505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2028583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3439596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298339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266487</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3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221335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221335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221335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1990476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236557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1753919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1753919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834439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834439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эпизоотияға қарсы іс-шаралар жүргізуге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449247</w:t>
            </w:r>
          </w:p>
        </w:tc>
      </w:tr>
      <w:tr>
        <w:trPr>
          <w:trHeight w:val="14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87498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87498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50708</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13420057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8377700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8377700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4877700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5042357</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5042357</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5013681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55659</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1813052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57811</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438296</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404404</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1030561</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30561</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48593957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48593957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48593957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39467955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8268730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265961</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491311</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1715771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2112471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856471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1117"/>
        <w:gridCol w:w="9191"/>
        <w:gridCol w:w="2022"/>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395458</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885"/>
        <w:gridCol w:w="885"/>
        <w:gridCol w:w="885"/>
        <w:gridCol w:w="8693"/>
        <w:gridCol w:w="203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1224030</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1243830</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1243830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1243830</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1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Мемлекеттік коммуналдық кәсіпорының жарғылық капиталын ұлғайту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28"/>
        <w:gridCol w:w="854"/>
        <w:gridCol w:w="9563"/>
        <w:gridCol w:w="201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91"/>
        <w:gridCol w:w="770"/>
        <w:gridCol w:w="9626"/>
        <w:gridCol w:w="2012"/>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-1788042</w:t>
            </w:r>
          </w:p>
        </w:tc>
      </w:tr>
      <w:tr>
        <w:trPr>
          <w:trHeight w:val="1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1788042</w:t>
            </w:r>
          </w:p>
        </w:tc>
      </w:tr>
    </w:tbl>
    <w:bookmarkStart w:name="z31" w:id="2"/>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ХХXVI сессиясының    </w:t>
      </w:r>
      <w:r>
        <w:br/>
      </w:r>
      <w:r>
        <w:rPr>
          <w:rFonts w:ascii="Times New Roman"/>
          <w:b w:val="false"/>
          <w:i w:val="false"/>
          <w:color w:val="000000"/>
          <w:sz w:val="28"/>
        </w:rPr>
        <w:t>
2011 жылғы 7 желтоқсандағы</w:t>
      </w:r>
      <w:r>
        <w:br/>
      </w:r>
      <w:r>
        <w:rPr>
          <w:rFonts w:ascii="Times New Roman"/>
          <w:b w:val="false"/>
          <w:i w:val="false"/>
          <w:color w:val="000000"/>
          <w:sz w:val="28"/>
        </w:rPr>
        <w:t>
№ 472-IV шешіміне 2 қосымша</w:t>
      </w:r>
    </w:p>
    <w:bookmarkEnd w:id="2"/>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24"/>
        <w:gridCol w:w="812"/>
        <w:gridCol w:w="9441"/>
        <w:gridCol w:w="208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103672420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47531888</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22194428</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22194428</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23332540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23332540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2004920</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2004805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1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56015817</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37470576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37470576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18545241</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18545241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19"/>
        <w:gridCol w:w="819"/>
        <w:gridCol w:w="8626"/>
        <w:gridCol w:w="207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102019734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576121</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38331</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38331,0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308151</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308151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71633</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70133</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1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42752</w:t>
            </w:r>
          </w:p>
        </w:tc>
      </w:tr>
      <w:tr>
        <w:trPr>
          <w:trHeight w:val="8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20"/>
        <w:gridCol w:w="820"/>
        <w:gridCol w:w="8634"/>
        <w:gridCol w:w="20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2975079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2975079</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2975079</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кауіпсіздікті сақтауды қамтамасыз ету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2494044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25191</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23778</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52395</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7755269</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1924431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1924431</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1484779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439652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1510965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6"/>
        <w:gridCol w:w="819"/>
        <w:gridCol w:w="820"/>
        <w:gridCol w:w="8642"/>
        <w:gridCol w:w="206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489052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1021913</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428437</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491051</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102425</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1876238</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152827</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152827</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1723411</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1683434</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592385</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70146,0</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1851250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851250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5"/>
        <w:gridCol w:w="818"/>
        <w:gridCol w:w="818"/>
        <w:gridCol w:w="8639"/>
        <w:gridCol w:w="20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315107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98762</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10564458</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299964</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299964</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3981749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3981749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7"/>
        <w:gridCol w:w="820"/>
        <w:gridCol w:w="820"/>
        <w:gridCol w:w="8638"/>
        <w:gridCol w:w="20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2501090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80564</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81948</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300354</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180757</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600953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5015633</w:t>
            </w:r>
          </w:p>
        </w:tc>
      </w:tr>
      <w:tr>
        <w:trPr>
          <w:trHeight w:val="1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5015633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4387204</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607038</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460226</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460226</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433205</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806886</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806886</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19"/>
        <w:gridCol w:w="819"/>
        <w:gridCol w:w="8638"/>
        <w:gridCol w:w="206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662504</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1228393</w:t>
            </w:r>
          </w:p>
        </w:tc>
      </w:tr>
      <w:tr>
        <w:trPr>
          <w:trHeight w:val="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912440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633057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92052</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268001</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81943</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279383</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252578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26805</w:t>
            </w:r>
          </w:p>
        </w:tc>
      </w:tr>
      <w:tr>
        <w:trPr>
          <w:trHeight w:val="1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269227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258260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19"/>
        <w:gridCol w:w="820"/>
        <w:gridCol w:w="8630"/>
        <w:gridCol w:w="207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13373098</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2664187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10708911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w:t>
            </w:r>
          </w:p>
        </w:tc>
      </w:tr>
      <w:tr>
        <w:trPr>
          <w:trHeight w:val="1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10058911</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39395</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2300986</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6597530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2706948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637877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637877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кызметтер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20"/>
        <w:gridCol w:w="820"/>
        <w:gridCol w:w="8634"/>
        <w:gridCol w:w="20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326976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1418142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1247642</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r>
      <w:tr>
        <w:trPr>
          <w:trHeight w:val="1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1186135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557094</w:t>
            </w: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87661</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354997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354997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1049535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20"/>
        <w:gridCol w:w="820"/>
        <w:gridCol w:w="8634"/>
        <w:gridCol w:w="20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1049535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1049535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3630344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441294</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412791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45117</w:t>
            </w:r>
          </w:p>
        </w:tc>
      </w:tr>
      <w:tr>
        <w:trPr>
          <w:trHeight w:val="1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84156</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2082072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40689</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188613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1852770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20"/>
        <w:gridCol w:w="820"/>
        <w:gridCol w:w="8634"/>
        <w:gridCol w:w="20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1852770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899442</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899442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97724</w:t>
            </w:r>
          </w:p>
        </w:tc>
      </w:tr>
      <w:tr>
        <w:trPr>
          <w:trHeight w:val="8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эпизоотияға қарсы іс-шаралар жүргізуге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595771</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алу,сақтау және тасымалдау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79874</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79874</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51874</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51874</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кызметтер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3194543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1024543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19"/>
        <w:gridCol w:w="819"/>
        <w:gridCol w:w="8638"/>
        <w:gridCol w:w="206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2318465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57776</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2260689</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915067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915067</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237311</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37311</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610841</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521778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57979</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497470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497470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2"/>
        <w:gridCol w:w="825"/>
        <w:gridCol w:w="825"/>
        <w:gridCol w:w="8556"/>
        <w:gridCol w:w="212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52411552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52411552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52411552</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44225473</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7683309</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502770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2383272</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2530772</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370772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87372</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87372</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83"/>
        <w:gridCol w:w="766"/>
        <w:gridCol w:w="9660"/>
        <w:gridCol w:w="211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147 500</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22"/>
        <w:gridCol w:w="820"/>
        <w:gridCol w:w="820"/>
        <w:gridCol w:w="8630"/>
        <w:gridCol w:w="206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1470490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1475490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1475490</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Мемлекеттік коммуналдық кәсіпорының жарғылық капиталын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625000</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83"/>
        <w:gridCol w:w="766"/>
        <w:gridCol w:w="9660"/>
        <w:gridCol w:w="211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83"/>
        <w:gridCol w:w="766"/>
        <w:gridCol w:w="9660"/>
        <w:gridCol w:w="211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-2201076</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2201076</w:t>
            </w:r>
          </w:p>
        </w:tc>
      </w:tr>
    </w:tbl>
    <w:bookmarkStart w:name="z32" w:id="3"/>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ХХXVI сессиясының    </w:t>
      </w:r>
      <w:r>
        <w:br/>
      </w:r>
      <w:r>
        <w:rPr>
          <w:rFonts w:ascii="Times New Roman"/>
          <w:b w:val="false"/>
          <w:i w:val="false"/>
          <w:color w:val="000000"/>
          <w:sz w:val="28"/>
        </w:rPr>
        <w:t>
2011 жылғы 7 желтоқсандағы</w:t>
      </w:r>
      <w:r>
        <w:br/>
      </w:r>
      <w:r>
        <w:rPr>
          <w:rFonts w:ascii="Times New Roman"/>
          <w:b w:val="false"/>
          <w:i w:val="false"/>
          <w:color w:val="000000"/>
          <w:sz w:val="28"/>
        </w:rPr>
        <w:t>
№ 472-IV шешіміне 3 қосымша</w:t>
      </w:r>
    </w:p>
    <w:bookmarkEnd w:id="3"/>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24"/>
        <w:gridCol w:w="813"/>
        <w:gridCol w:w="9444"/>
        <w:gridCol w:w="208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88038964</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35973651</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20636191</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20636191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13332540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13332540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2004920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2004805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51940598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37470576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37470576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14470022</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14470022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19"/>
        <w:gridCol w:w="820"/>
        <w:gridCol w:w="8630"/>
        <w:gridCol w:w="207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86526635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576121</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38331</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308151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308151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83326</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71633</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70133</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20"/>
        <w:gridCol w:w="820"/>
        <w:gridCol w:w="8634"/>
        <w:gridCol w:w="20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2635079</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2635079</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2635079</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кауіпсіздікті сақтауды қамтамасыз ету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2494044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25191,0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23778,0</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52395</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7132721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1924431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1924431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1484779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439652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1510965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489052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489052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6"/>
        <w:gridCol w:w="819"/>
        <w:gridCol w:w="820"/>
        <w:gridCol w:w="8642"/>
        <w:gridCol w:w="206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428437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491051</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1876238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152827</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152827</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1723411</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1683434</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21306</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592385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1228702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851250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51664</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5"/>
        <w:gridCol w:w="818"/>
        <w:gridCol w:w="818"/>
        <w:gridCol w:w="8639"/>
        <w:gridCol w:w="20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315107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98762</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65091</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151344</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377452</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377452</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10564458</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299964</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299964</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162220</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63573</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71998</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3981749</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3981749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7"/>
        <w:gridCol w:w="820"/>
        <w:gridCol w:w="820"/>
        <w:gridCol w:w="8638"/>
        <w:gridCol w:w="20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94283</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81948</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300354</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180757</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600953</w:t>
            </w:r>
          </w:p>
        </w:tc>
      </w:tr>
      <w:tr>
        <w:trPr>
          <w:trHeight w:val="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5015633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5015633</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4387204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607038</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460226</w:t>
            </w:r>
          </w:p>
        </w:tc>
      </w:tr>
      <w:tr>
        <w:trPr>
          <w:trHeight w:val="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460226</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433205</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806886</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806886</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w:t>
            </w: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40373</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6"/>
        <w:gridCol w:w="819"/>
        <w:gridCol w:w="819"/>
        <w:gridCol w:w="8636"/>
        <w:gridCol w:w="20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1228393</w:t>
            </w:r>
          </w:p>
        </w:tc>
      </w:tr>
      <w:tr>
        <w:trPr>
          <w:trHeight w:val="1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912440</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633057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92052,0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81943,0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191061,0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279383,0</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252578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26805,0</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269227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258260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4502582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2509187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20"/>
        <w:gridCol w:w="820"/>
        <w:gridCol w:w="8634"/>
        <w:gridCol w:w="20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529000</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1993395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1993395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1158000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796000</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2536448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637877</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637877</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кызметтер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326976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1247642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1247642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7"/>
        <w:gridCol w:w="820"/>
        <w:gridCol w:w="820"/>
        <w:gridCol w:w="8634"/>
        <w:gridCol w:w="20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1186135</w:t>
            </w:r>
          </w:p>
        </w:tc>
      </w:tr>
      <w:tr>
        <w:trPr>
          <w:trHeight w:val="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557094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87661</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354997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354997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33732</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22732</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1990344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441294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412791</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17"/>
        <w:gridCol w:w="820"/>
        <w:gridCol w:w="820"/>
        <w:gridCol w:w="8640"/>
        <w:gridCol w:w="206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71662</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71662</w:t>
            </w: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64662</w:t>
            </w:r>
          </w:p>
        </w:tc>
      </w:tr>
      <w:tr>
        <w:trPr>
          <w:trHeight w:val="2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442072</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131302</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40689</w:t>
            </w: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90613,0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899442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899442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97724</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19"/>
        <w:gridCol w:w="745"/>
        <w:gridCol w:w="822"/>
        <w:gridCol w:w="8694"/>
        <w:gridCol w:w="207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595771</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алу,сақтау және тасымалдау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64783</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79874</w:t>
            </w: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79874</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51874</w:t>
            </w:r>
          </w:p>
        </w:tc>
      </w:tr>
      <w:tr>
        <w:trPr>
          <w:trHeight w:val="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51874</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1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594543</w:t>
            </w:r>
          </w:p>
        </w:tc>
      </w:tr>
      <w:tr>
        <w:trPr>
          <w:trHeight w:val="2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2118465</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57776</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57776</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57776</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2060689</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915067</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915067</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6"/>
        <w:gridCol w:w="819"/>
        <w:gridCol w:w="819"/>
        <w:gridCol w:w="863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37311</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610841</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521778</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57979</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497470</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497470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52411552</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52411552</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52411552</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44225473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7683309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502770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375626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375626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6"/>
        <w:gridCol w:w="819"/>
        <w:gridCol w:w="819"/>
        <w:gridCol w:w="8670"/>
        <w:gridCol w:w="206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92226</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632"/>
        <w:gridCol w:w="811"/>
        <w:gridCol w:w="9636"/>
        <w:gridCol w:w="212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1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22"/>
        <w:gridCol w:w="820"/>
        <w:gridCol w:w="820"/>
        <w:gridCol w:w="8635"/>
        <w:gridCol w:w="206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812500</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83"/>
        <w:gridCol w:w="766"/>
        <w:gridCol w:w="9660"/>
        <w:gridCol w:w="211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83"/>
        <w:gridCol w:w="766"/>
        <w:gridCol w:w="9660"/>
        <w:gridCol w:w="211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476703</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-476703</w:t>
            </w:r>
          </w:p>
        </w:tc>
      </w:tr>
    </w:tbl>
    <w:bookmarkStart w:name="z33" w:id="4"/>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ХХXVI сессиясының    </w:t>
      </w:r>
      <w:r>
        <w:br/>
      </w:r>
      <w:r>
        <w:rPr>
          <w:rFonts w:ascii="Times New Roman"/>
          <w:b w:val="false"/>
          <w:i w:val="false"/>
          <w:color w:val="000000"/>
          <w:sz w:val="28"/>
        </w:rPr>
        <w:t>
2011 жылғы 7 желтоқсандағы</w:t>
      </w:r>
      <w:r>
        <w:br/>
      </w:r>
      <w:r>
        <w:rPr>
          <w:rFonts w:ascii="Times New Roman"/>
          <w:b w:val="false"/>
          <w:i w:val="false"/>
          <w:color w:val="000000"/>
          <w:sz w:val="28"/>
        </w:rPr>
        <w:t>
№ 472-IV шешіміне 4 қосымша</w:t>
      </w:r>
    </w:p>
    <w:bookmarkEnd w:id="4"/>
    <w:p>
      <w:pPr>
        <w:spacing w:after="0"/>
        <w:ind w:left="0"/>
        <w:jc w:val="left"/>
      </w:pPr>
      <w:r>
        <w:rPr>
          <w:rFonts w:ascii="Times New Roman"/>
          <w:b/>
          <w:i w:val="false"/>
          <w:color w:val="000000"/>
        </w:rPr>
        <w:t xml:space="preserve"> 2012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0"/>
      </w:tblGrid>
      <w:tr>
        <w:trPr>
          <w:trHeight w:val="315" w:hRule="atLeast"/>
        </w:trPr>
        <w:tc>
          <w:tcPr>
            <w:tcW w:w="1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0"/>
            </w:tblGrid>
            <w:tr>
              <w:trPr>
                <w:trHeight w:val="315" w:hRule="atLeast"/>
              </w:trPr>
              <w:tc>
                <w:tcPr>
                  <w:tcW w:w="1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bl>
          <w:p/>
        </w:tc>
      </w:tr>
    </w:tbl>
    <w:p>
      <w:pPr>
        <w:spacing w:after="0"/>
        <w:ind w:left="0"/>
        <w:jc w:val="both"/>
      </w:pPr>
      <w:r>
        <w:rPr>
          <w:rFonts w:ascii="Times New Roman"/>
          <w:b/>
          <w:i w:val="false"/>
          <w:color w:val="000000"/>
          <w:sz w:val="28"/>
        </w:rPr>
        <w:t>Білім беру</w:t>
      </w:r>
      <w:r>
        <w:br/>
      </w:r>
      <w:r>
        <w:rPr>
          <w:rFonts w:ascii="Times New Roman"/>
          <w:b w:val="false"/>
          <w:i w:val="false"/>
          <w:color w:val="000000"/>
          <w:sz w:val="28"/>
        </w:rPr>
        <w:t>
Жалпы білім беру</w:t>
      </w:r>
      <w:r>
        <w:br/>
      </w:r>
      <w:r>
        <w:rPr>
          <w:rFonts w:ascii="Times New Roman"/>
          <w:b w:val="false"/>
          <w:i w:val="false"/>
          <w:color w:val="000000"/>
          <w:sz w:val="28"/>
        </w:rPr>
        <w:t>
Арнайы білім беру бағдарламалары бойынша жалпы білім беру;</w:t>
      </w:r>
      <w:r>
        <w:br/>
      </w:r>
      <w:r>
        <w:rPr>
          <w:rFonts w:ascii="Times New Roman"/>
          <w:b w:val="false"/>
          <w:i w:val="false"/>
          <w:color w:val="000000"/>
          <w:sz w:val="28"/>
        </w:rPr>
        <w:t>
Мамандандырылған білім беру ұйымдарында дарынды балаларға жалпы білім беру;</w:t>
      </w:r>
      <w:r>
        <w:br/>
      </w:r>
      <w:r>
        <w:rPr>
          <w:rFonts w:ascii="Times New Roman"/>
          <w:b w:val="false"/>
          <w:i w:val="false"/>
          <w:color w:val="000000"/>
          <w:sz w:val="28"/>
        </w:rPr>
        <w:t>
</w:t>
      </w:r>
      <w:r>
        <w:rPr>
          <w:rFonts w:ascii="Times New Roman"/>
          <w:b/>
          <w:i w:val="false"/>
          <w:color w:val="000000"/>
          <w:sz w:val="28"/>
        </w:rPr>
        <w:t>Денсаулық сақтау</w:t>
      </w:r>
      <w:r>
        <w:br/>
      </w:r>
      <w:r>
        <w:rPr>
          <w:rFonts w:ascii="Times New Roman"/>
          <w:b w:val="false"/>
          <w:i w:val="false"/>
          <w:color w:val="000000"/>
          <w:sz w:val="28"/>
        </w:rPr>
        <w:t>
Республикалық бюджет қаражатынан көрсетілетін медициналық көмекті қоспағанда, халыққа амбулаториялық-емханалық көмек көрсету;</w:t>
      </w:r>
      <w:r>
        <w:br/>
      </w:r>
      <w:r>
        <w:rPr>
          <w:rFonts w:ascii="Times New Roman"/>
          <w:b w:val="false"/>
          <w:i w:val="false"/>
          <w:color w:val="000000"/>
          <w:sz w:val="28"/>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r>
        <w:br/>
      </w:r>
      <w:r>
        <w:rPr>
          <w:rFonts w:ascii="Times New Roman"/>
          <w:b w:val="false"/>
          <w:i w:val="false"/>
          <w:color w:val="000000"/>
          <w:sz w:val="28"/>
        </w:rPr>
        <w:t>
Жергілікті денсаулық сақтау ұйымдары үшін қанды, оның құрамдарын және дәрілерді өндіру;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Жедел медициналық көмек көрсету және санитарлық авиация;</w:t>
      </w:r>
      <w:r>
        <w:br/>
      </w:r>
      <w:r>
        <w:rPr>
          <w:rFonts w:ascii="Times New Roman"/>
          <w:b w:val="false"/>
          <w:i w:val="false"/>
          <w:color w:val="000000"/>
          <w:sz w:val="28"/>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8"/>
        </w:rPr>
        <w:t>
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8"/>
        </w:rPr>
        <w:t>
Туберкулез ауруларын туберкулез ауруларына қарсы препараттарымен қамтамасыз ету;</w:t>
      </w:r>
      <w:r>
        <w:br/>
      </w:r>
      <w:r>
        <w:rPr>
          <w:rFonts w:ascii="Times New Roman"/>
          <w:b w:val="false"/>
          <w:i w:val="false"/>
          <w:color w:val="000000"/>
          <w:sz w:val="28"/>
        </w:rPr>
        <w:t>
Диабет ауруларын диабетке қарсы препараттарымен қамтамасыз ету;</w:t>
      </w:r>
      <w:r>
        <w:br/>
      </w:r>
      <w:r>
        <w:rPr>
          <w:rFonts w:ascii="Times New Roman"/>
          <w:b w:val="false"/>
          <w:i w:val="false"/>
          <w:color w:val="000000"/>
          <w:sz w:val="28"/>
        </w:rPr>
        <w:t>
Онкологиялық ауруларды химия препараттарымен қамтамасыз ету;</w:t>
      </w:r>
      <w:r>
        <w:br/>
      </w:r>
      <w:r>
        <w:rPr>
          <w:rFonts w:ascii="Times New Roman"/>
          <w:b w:val="false"/>
          <w:i w:val="false"/>
          <w:color w:val="000000"/>
          <w:sz w:val="28"/>
        </w:rPr>
        <w:t>
Бүйрек функциясының созылмалы жеткіліксіздігі,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8"/>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8"/>
        </w:rPr>
        <w:t>
Азаматтардың жекелеген санаттарын амбулаториялық емдеу деңгейінде жеңілдікті жағдайларда дәрілік заттармен қамтамасыз ету;</w:t>
      </w:r>
      <w:r>
        <w:br/>
      </w:r>
      <w:r>
        <w:rPr>
          <w:rFonts w:ascii="Times New Roman"/>
          <w:b w:val="false"/>
          <w:i w:val="false"/>
          <w:color w:val="000000"/>
          <w:sz w:val="28"/>
        </w:rPr>
        <w:t>
Гемофилиямен ауыратын науқастарды қанның ұюы факторларымен қамтамасыз ету;</w:t>
      </w:r>
      <w:r>
        <w:br/>
      </w:r>
      <w:r>
        <w:rPr>
          <w:rFonts w:ascii="Times New Roman"/>
          <w:b w:val="false"/>
          <w:i w:val="false"/>
          <w:color w:val="000000"/>
          <w:sz w:val="28"/>
        </w:rPr>
        <w:t>
Халыққа иммунды алдын алу жүргізу үшін вакциналарды және басқа иммундық-биологиялық препараттарды орталықтандырылған сатып алу;</w:t>
      </w:r>
      <w:r>
        <w:br/>
      </w:r>
      <w:r>
        <w:rPr>
          <w:rFonts w:ascii="Times New Roman"/>
          <w:b w:val="false"/>
          <w:i w:val="false"/>
          <w:color w:val="000000"/>
          <w:sz w:val="28"/>
        </w:rPr>
        <w:t>
Жіті миокард инфаркт сырқаттарын тромболитикалық препараттармен қамтамасыз ету;</w:t>
      </w:r>
      <w:r>
        <w:br/>
      </w:r>
      <w:r>
        <w:rPr>
          <w:rFonts w:ascii="Times New Roman"/>
          <w:b w:val="false"/>
          <w:i w:val="false"/>
          <w:color w:val="000000"/>
          <w:sz w:val="28"/>
        </w:rPr>
        <w:t>
Ерекше жағдайларда сырқаты ауыр адамдарды дәрігерлік көмек көрсететін ең жақын денсаулық сақтау ұйымына жеткізуді ұйымдастыру.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