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a8a7" w14:textId="753a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және облыстық Мәслихат депутаттығына 
№ 2 және № 10 сайлау округтері бойынша кандидаттар үшін Атырау қаласы бойынша үгіттік баспа материалдарын орналастыру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2011 жылғы 01 наурыздағы N 284 қаулысы. Атырау облысының Әділет департаментінде 2011 жылғы 02 наурызда N 4-1-134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1995 жылғы 28 қыркүйектегі № 2464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аумақтық сайлау комиссиясымен келісе отырып, Атырау қаласы бойынша Қазақстан Республикасы Президенттігіне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аумақтық сайлау комиссиясымен келісе отырып, Атырау қаласы бойынша № 2 және № 10 сайлау округтері бойынша Атырау облыстық Мәслихаты депутаттығына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орган Қазақстан Республикасының қолданыстағы заңнамаларында көзделген талаптар мен тәртіпке сәйкес келісім-шарт негізінде Қазақстан Республикасы Президенттігіне және Атырау облыстық Мәслихаты депутаттығына № 2 және № 10 сайлау округтері бойынша кандиттарға сайлаушылармен кездесу үшін үй-жайлар бөлінуін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қала әкімі аппаратының жетекшісі Н. Ерғалиевқа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мемлекеттік тіркеуден өткен күннен бастап қолданысқа енгізіледі және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 М. Исмұратов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3002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Махамбет-Абай көшелері қиылысындағы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көшесінде орналасқан "Пассаж" дүкені маңындағы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Сатыбалдиев көшесінде орналасқан "Дина" базары алдындағы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 қалашығы" шағын ауданындағы аялдама маңындағы тұғырлық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"Авангард" шағын ауданындағы соңғы аялдама маңындағы тұғырлық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көшесінде орналасқан "Идеал" дүкені маңындағы тұғырлық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көшесінде орналасқан "Шаңырақ" мейрамханасы маңындағы тұғырлық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Cәтпаев көшесі, № 14 Абай аялдамасы маңындағы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Сәтпаев–Владимирский көшелері қиылысында орналасқан "Өнерпаз" ғимараты алдындағы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саябағындағы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жайық" қонақ үйі алдындағы тұғырлықтар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кенті, Бейбітшілік даңғылындағы Халықтар достығы саябағы аллеясындағы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Жұмыскер кенті, Бекмағамбетов көшесі, № 64-а "Мақсат" дүкенінің маңындағы стенділер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селолық округі, Уәлиев көшесінде орналасқан Ақжар дәрігерлік амбулаториясы маңындағы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селосы, Әуезов көшесі, № 9 бейіндік мектеп алдындағы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селолық округі, № 65-а кітапхана ғимараты маңындағы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селолық округі, Түсіпқалиев көшесі, № 1 "Ару аққу" мейрамханасы маңындағы стенділер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Қайыршақты селолық округі, Колхоз көшесі, № 2 "Іңкар" дүкені маңындағы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селолық округі, Амангелді селолық Мәдениет үйі ғимараты маңындағы стенд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Кеңөзек селолық округі, Орталық көшесі, № 24 "Айзере" дүкені маңындағы стенд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Мәслихаты депутаттығына № 2 және № 10 сайлау округтері бойынша кандидаттар үшін үгіттік баспа материалдарын орналастыру орындарының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828"/>
        <w:gridCol w:w="5413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Cәтпаев көшесі, 14 үй маңындағы, Абай аялдамасы жанындағы тұғырлықтар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сайлау округі бойынша кандидаттар үшін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Сатыбалдиев көшесі, "Дина" базары алдындағы тұғырлықтар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сайлау округі бойынша кандидаттар үшін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әкiмдіктің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наурыздағы №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Президенттігіне және Атырау облыстық Мәслихаты депутаттығына № 2 және № 10 сайлау округтері бойынша кандидаттарға сайлаушылармен кездесу үшін үй-жайлар бөлінуін қамтамасыз етуге жауапты мемлекеттік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873"/>
        <w:gridCol w:w="2692"/>
        <w:gridCol w:w="2363"/>
        <w:gridCol w:w="4297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 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Гүлмаржан Мақсотқызы Тағанбаева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25-17-61 25-11-74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қаласы, Смағұлов көшесі, 52А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