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3ba6" w14:textId="bac3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2010 жылғы 8 желтоқсандағы № 227 "2011-2013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2011 жылғы 6 мамырдағы № 268 шешімі. Атырау облысының әділет Департаментінде 2011 жылғы 9 маусымда № 4-1-139 тіркелді. Күші жойылды - Атырау қалалық мәслихатының 2013 жылғы 26 сәуірдегі № 120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қалалық мәслихатының 2013.04.26 № 120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№ 148-ІІ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2010 жылғы 8 желтоқсандағы № 227 "2011-2013 жылдарға арналған қала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енгізілсін, оның ішінде 2011 жылға келесідей: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"57 917 281" деген сандар "58 133 188"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"4 454 916" деген сандар "4 393 006"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"58 431 628" деген сандар "58 647 535"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18-тармақта: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172 701 " деген сандар "110 791"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Атырау қаласы бойынша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XXII сессия төрағасы                       М. 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Маслихат хатшысы                   Б. Қазиманов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268 шешіміне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9"/>
        <w:gridCol w:w="795"/>
        <w:gridCol w:w="9099"/>
        <w:gridCol w:w="229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58 133 188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52 354 957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15 965 168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15 965 168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28 043 899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28 043 899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3 841 636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2 876 149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348 986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616 320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4 095 742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3 697 411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31 858</w:t>
            </w:r>
          </w:p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830 318</w:t>
            </w:r>
          </w:p>
        </w:tc>
      </w:tr>
      <w:tr>
        <w:trPr>
          <w:trHeight w:val="1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469 716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469 716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 да түсімдер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554 907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322 680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322 680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4 393 006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4 393 006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4 393 006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27"/>
        <w:gridCol w:w="820"/>
        <w:gridCol w:w="820"/>
        <w:gridCol w:w="8265"/>
        <w:gridCol w:w="227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58 647 535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367 384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301 338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182 912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132 912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100 125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99 845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7 744 778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1 189 124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4 942 973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4 942 973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4 754 577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1 612 681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246 293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баланы(балаларды) күтіп-ұстауға асыраушыларына ай сайынғы ақшалай қаражат төлемдері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жабдықпен,бағдарламалық қамтумен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1 366 388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1 366 388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318 119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318 119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21 443 157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13 380 971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1 133 990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12 246 981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7 892 400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3 634 581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1 660 964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755 725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755 725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905 239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854 239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6 401 222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6 301 210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464 161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5 623 866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677 049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431 854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82 759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82 759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349 095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349 095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4 872 990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4 872 990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4 872 990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4 872 990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229 730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215 213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картасы-2020"бағдарламасы шеңберінде жеке кәсіпкерді қолдау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162 133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159 693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22 138 799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(толықтай пайдаланылмаған) трансферттерді қайтару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22 138 454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824"/>
        <w:gridCol w:w="818"/>
        <w:gridCol w:w="818"/>
        <w:gridCol w:w="644"/>
        <w:gridCol w:w="7638"/>
        <w:gridCol w:w="2267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15"/>
        <w:gridCol w:w="810"/>
        <w:gridCol w:w="815"/>
        <w:gridCol w:w="8268"/>
        <w:gridCol w:w="2284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-745 111</w:t>
            </w:r>
          </w:p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745 111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42"/>
        <w:gridCol w:w="828"/>
        <w:gridCol w:w="828"/>
        <w:gridCol w:w="624"/>
        <w:gridCol w:w="7591"/>
        <w:gridCol w:w="230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821"/>
        <w:gridCol w:w="824"/>
        <w:gridCol w:w="8259"/>
        <w:gridCol w:w="2256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бюджеттік қаржының еркін қозғалысы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2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бюджеттік қаржының еркін қозғалысы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  <w:tr>
        <w:trPr>
          <w:trHeight w:val="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 қаражатының бос қалдықтары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