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8492" w14:textId="da68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көшелер, өткелдерге және даңғылға атау қою туралы</w:t>
      </w:r>
    </w:p>
    <w:p>
      <w:pPr>
        <w:spacing w:after="0"/>
        <w:ind w:left="0"/>
        <w:jc w:val="both"/>
      </w:pPr>
      <w:r>
        <w:rPr>
          <w:rFonts w:ascii="Times New Roman"/>
          <w:b w:val="false"/>
          <w:i w:val="false"/>
          <w:color w:val="000000"/>
          <w:sz w:val="28"/>
        </w:rPr>
        <w:t>Атырау облысы Атырау қалалық мәслихатының 2011 жылғы 12 мамырдағы N 280 және Атырау қалалық әкімдігінің 2011 жылғы 10 мамырдағы N 707 бірлескен шешімі мен қаулысы. Атырау облысының әділет Департаментінде 2011 жылғы 22 маусымда N 4-1-144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31 баптарына</w:t>
      </w:r>
      <w:r>
        <w:rPr>
          <w:rFonts w:ascii="Times New Roman"/>
          <w:b w:val="false"/>
          <w:i w:val="false"/>
          <w:color w:val="000000"/>
          <w:sz w:val="28"/>
        </w:rPr>
        <w:t xml:space="preserve"> және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 бабының</w:t>
      </w:r>
      <w:r>
        <w:rPr>
          <w:rFonts w:ascii="Times New Roman"/>
          <w:b w:val="false"/>
          <w:i w:val="false"/>
          <w:color w:val="000000"/>
          <w:sz w:val="28"/>
        </w:rPr>
        <w:t xml:space="preserve"> 4 тармақшасына сәйкес қалалық әкімдік </w:t>
      </w:r>
      <w:r>
        <w:rPr>
          <w:rFonts w:ascii="Times New Roman"/>
          <w:b/>
          <w:i w:val="false"/>
          <w:color w:val="000000"/>
          <w:sz w:val="28"/>
        </w:rPr>
        <w:t xml:space="preserve">ҚАУЛЫ ЕТЕДІ </w:t>
      </w:r>
      <w:r>
        <w:rPr>
          <w:rFonts w:ascii="Times New Roman"/>
          <w:b w:val="false"/>
          <w:i w:val="false"/>
          <w:color w:val="000000"/>
          <w:sz w:val="28"/>
        </w:rPr>
        <w:t xml:space="preserve">және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Атырау қаласындағы көшелер, өткелдер және даңғылға келесідей атау қойылсын:</w:t>
      </w:r>
      <w:r>
        <w:br/>
      </w:r>
      <w:r>
        <w:rPr>
          <w:rFonts w:ascii="Times New Roman"/>
          <w:b w:val="false"/>
          <w:i w:val="false"/>
          <w:color w:val="000000"/>
          <w:sz w:val="28"/>
        </w:rPr>
        <w:t>
      1) Абай көшесі;</w:t>
      </w:r>
      <w:r>
        <w:br/>
      </w:r>
      <w:r>
        <w:rPr>
          <w:rFonts w:ascii="Times New Roman"/>
          <w:b w:val="false"/>
          <w:i w:val="false"/>
          <w:color w:val="000000"/>
          <w:sz w:val="28"/>
        </w:rPr>
        <w:t>
      2) Ыбырай Алтынсарин көшесі;</w:t>
      </w:r>
      <w:r>
        <w:br/>
      </w:r>
      <w:r>
        <w:rPr>
          <w:rFonts w:ascii="Times New Roman"/>
          <w:b w:val="false"/>
          <w:i w:val="false"/>
          <w:color w:val="000000"/>
          <w:sz w:val="28"/>
        </w:rPr>
        <w:t>
      3) Мұхтар Әуезов даңғылы;</w:t>
      </w:r>
      <w:r>
        <w:br/>
      </w:r>
      <w:r>
        <w:rPr>
          <w:rFonts w:ascii="Times New Roman"/>
          <w:b w:val="false"/>
          <w:i w:val="false"/>
          <w:color w:val="000000"/>
          <w:sz w:val="28"/>
        </w:rPr>
        <w:t>
      4) Александр Афанасьев көшесі;</w:t>
      </w:r>
      <w:r>
        <w:br/>
      </w:r>
      <w:r>
        <w:rPr>
          <w:rFonts w:ascii="Times New Roman"/>
          <w:b w:val="false"/>
          <w:i w:val="false"/>
          <w:color w:val="000000"/>
          <w:sz w:val="28"/>
        </w:rPr>
        <w:t>
      5) Мұса Баймұханов көшесі;</w:t>
      </w:r>
      <w:r>
        <w:br/>
      </w:r>
      <w:r>
        <w:rPr>
          <w:rFonts w:ascii="Times New Roman"/>
          <w:b w:val="false"/>
          <w:i w:val="false"/>
          <w:color w:val="000000"/>
          <w:sz w:val="28"/>
        </w:rPr>
        <w:t>
      6) Виссарион Белинский көшесі;</w:t>
      </w:r>
      <w:r>
        <w:br/>
      </w:r>
      <w:r>
        <w:rPr>
          <w:rFonts w:ascii="Times New Roman"/>
          <w:b w:val="false"/>
          <w:i w:val="false"/>
          <w:color w:val="000000"/>
          <w:sz w:val="28"/>
        </w:rPr>
        <w:t>
      7) Ғаббас Берғалиев көшесі;</w:t>
      </w:r>
      <w:r>
        <w:br/>
      </w:r>
      <w:r>
        <w:rPr>
          <w:rFonts w:ascii="Times New Roman"/>
          <w:b w:val="false"/>
          <w:i w:val="false"/>
          <w:color w:val="000000"/>
          <w:sz w:val="28"/>
        </w:rPr>
        <w:t>
      8) Бекбай Бимағанов көшесі;</w:t>
      </w:r>
      <w:r>
        <w:br/>
      </w:r>
      <w:r>
        <w:rPr>
          <w:rFonts w:ascii="Times New Roman"/>
          <w:b w:val="false"/>
          <w:i w:val="false"/>
          <w:color w:val="000000"/>
          <w:sz w:val="28"/>
        </w:rPr>
        <w:t>
      9) Шоқан Уәлиханов көшесі;</w:t>
      </w:r>
      <w:r>
        <w:br/>
      </w:r>
      <w:r>
        <w:rPr>
          <w:rFonts w:ascii="Times New Roman"/>
          <w:b w:val="false"/>
          <w:i w:val="false"/>
          <w:color w:val="000000"/>
          <w:sz w:val="28"/>
        </w:rPr>
        <w:t>
      10) Николай Ватутин көшесі;</w:t>
      </w:r>
      <w:r>
        <w:br/>
      </w:r>
      <w:r>
        <w:rPr>
          <w:rFonts w:ascii="Times New Roman"/>
          <w:b w:val="false"/>
          <w:i w:val="false"/>
          <w:color w:val="000000"/>
          <w:sz w:val="28"/>
        </w:rPr>
        <w:t>
      11) Адмирал Лев Владимирский көшесі;</w:t>
      </w:r>
      <w:r>
        <w:br/>
      </w:r>
      <w:r>
        <w:rPr>
          <w:rFonts w:ascii="Times New Roman"/>
          <w:b w:val="false"/>
          <w:i w:val="false"/>
          <w:color w:val="000000"/>
          <w:sz w:val="28"/>
        </w:rPr>
        <w:t>
      12) Юрий Гагарин көшесі;</w:t>
      </w:r>
      <w:r>
        <w:br/>
      </w:r>
      <w:r>
        <w:rPr>
          <w:rFonts w:ascii="Times New Roman"/>
          <w:b w:val="false"/>
          <w:i w:val="false"/>
          <w:color w:val="000000"/>
          <w:sz w:val="28"/>
        </w:rPr>
        <w:t>
      13) Әліби Жангелдин көшесі;</w:t>
      </w:r>
      <w:r>
        <w:br/>
      </w:r>
      <w:r>
        <w:rPr>
          <w:rFonts w:ascii="Times New Roman"/>
          <w:b w:val="false"/>
          <w:i w:val="false"/>
          <w:color w:val="000000"/>
          <w:sz w:val="28"/>
        </w:rPr>
        <w:t>
      14) Жамбыл көшесі;</w:t>
      </w:r>
      <w:r>
        <w:br/>
      </w:r>
      <w:r>
        <w:rPr>
          <w:rFonts w:ascii="Times New Roman"/>
          <w:b w:val="false"/>
          <w:i w:val="false"/>
          <w:color w:val="000000"/>
          <w:sz w:val="28"/>
        </w:rPr>
        <w:t>
      15) Жамбыл Жабаев өткелі;</w:t>
      </w:r>
      <w:r>
        <w:br/>
      </w:r>
      <w:r>
        <w:rPr>
          <w:rFonts w:ascii="Times New Roman"/>
          <w:b w:val="false"/>
          <w:i w:val="false"/>
          <w:color w:val="000000"/>
          <w:sz w:val="28"/>
        </w:rPr>
        <w:t>
      16) Құрманғазы көшесі;</w:t>
      </w:r>
      <w:r>
        <w:br/>
      </w:r>
      <w:r>
        <w:rPr>
          <w:rFonts w:ascii="Times New Roman"/>
          <w:b w:val="false"/>
          <w:i w:val="false"/>
          <w:color w:val="000000"/>
          <w:sz w:val="28"/>
        </w:rPr>
        <w:t>
      17) Сәбит Мұқанов көшесі;</w:t>
      </w:r>
      <w:r>
        <w:br/>
      </w:r>
      <w:r>
        <w:rPr>
          <w:rFonts w:ascii="Times New Roman"/>
          <w:b w:val="false"/>
          <w:i w:val="false"/>
          <w:color w:val="000000"/>
          <w:sz w:val="28"/>
        </w:rPr>
        <w:t>
      18) Дмитрий Менделеев көшесі;</w:t>
      </w:r>
      <w:r>
        <w:br/>
      </w:r>
      <w:r>
        <w:rPr>
          <w:rFonts w:ascii="Times New Roman"/>
          <w:b w:val="false"/>
          <w:i w:val="false"/>
          <w:color w:val="000000"/>
          <w:sz w:val="28"/>
        </w:rPr>
        <w:t>
      19) Климент Тимирязев көшесі;</w:t>
      </w:r>
      <w:r>
        <w:br/>
      </w:r>
      <w:r>
        <w:rPr>
          <w:rFonts w:ascii="Times New Roman"/>
          <w:b w:val="false"/>
          <w:i w:val="false"/>
          <w:color w:val="000000"/>
          <w:sz w:val="28"/>
        </w:rPr>
        <w:t>
      20) Петр Чайковский көшесі;</w:t>
      </w:r>
      <w:r>
        <w:br/>
      </w:r>
      <w:r>
        <w:rPr>
          <w:rFonts w:ascii="Times New Roman"/>
          <w:b w:val="false"/>
          <w:i w:val="false"/>
          <w:color w:val="000000"/>
          <w:sz w:val="28"/>
        </w:rPr>
        <w:t>
      21) Попов көшесі;</w:t>
      </w:r>
      <w:r>
        <w:br/>
      </w:r>
      <w:r>
        <w:rPr>
          <w:rFonts w:ascii="Times New Roman"/>
          <w:b w:val="false"/>
          <w:i w:val="false"/>
          <w:color w:val="000000"/>
          <w:sz w:val="28"/>
        </w:rPr>
        <w:t>
      22) Николай Гоголь көшесі;</w:t>
      </w:r>
      <w:r>
        <w:br/>
      </w:r>
      <w:r>
        <w:rPr>
          <w:rFonts w:ascii="Times New Roman"/>
          <w:b w:val="false"/>
          <w:i w:val="false"/>
          <w:color w:val="000000"/>
          <w:sz w:val="28"/>
        </w:rPr>
        <w:t>
      23) Максим Горький көшесі;</w:t>
      </w:r>
      <w:r>
        <w:br/>
      </w:r>
      <w:r>
        <w:rPr>
          <w:rFonts w:ascii="Times New Roman"/>
          <w:b w:val="false"/>
          <w:i w:val="false"/>
          <w:color w:val="000000"/>
          <w:sz w:val="28"/>
        </w:rPr>
        <w:t>
      24) Александр Грибоедов көшесі;</w:t>
      </w:r>
      <w:r>
        <w:br/>
      </w:r>
      <w:r>
        <w:rPr>
          <w:rFonts w:ascii="Times New Roman"/>
          <w:b w:val="false"/>
          <w:i w:val="false"/>
          <w:color w:val="000000"/>
          <w:sz w:val="28"/>
        </w:rPr>
        <w:t>
      25) Николай Островский көшесі;</w:t>
      </w:r>
      <w:r>
        <w:br/>
      </w:r>
      <w:r>
        <w:rPr>
          <w:rFonts w:ascii="Times New Roman"/>
          <w:b w:val="false"/>
          <w:i w:val="false"/>
          <w:color w:val="000000"/>
          <w:sz w:val="28"/>
        </w:rPr>
        <w:t>
      26) Надежда Крупская көшесі;</w:t>
      </w:r>
      <w:r>
        <w:br/>
      </w:r>
      <w:r>
        <w:rPr>
          <w:rFonts w:ascii="Times New Roman"/>
          <w:b w:val="false"/>
          <w:i w:val="false"/>
          <w:color w:val="000000"/>
          <w:sz w:val="28"/>
        </w:rPr>
        <w:t>
      27) Александр Пушкин көшесі;</w:t>
      </w:r>
      <w:r>
        <w:br/>
      </w:r>
      <w:r>
        <w:rPr>
          <w:rFonts w:ascii="Times New Roman"/>
          <w:b w:val="false"/>
          <w:i w:val="false"/>
          <w:color w:val="000000"/>
          <w:sz w:val="28"/>
        </w:rPr>
        <w:t>
      28) Антон Чехов өткелі;</w:t>
      </w:r>
      <w:r>
        <w:br/>
      </w:r>
      <w:r>
        <w:rPr>
          <w:rFonts w:ascii="Times New Roman"/>
          <w:b w:val="false"/>
          <w:i w:val="false"/>
          <w:color w:val="000000"/>
          <w:sz w:val="28"/>
        </w:rPr>
        <w:t>
      29) Тарас Шевченко көшесі;</w:t>
      </w:r>
      <w:r>
        <w:br/>
      </w:r>
      <w:r>
        <w:rPr>
          <w:rFonts w:ascii="Times New Roman"/>
          <w:b w:val="false"/>
          <w:i w:val="false"/>
          <w:color w:val="000000"/>
          <w:sz w:val="28"/>
        </w:rPr>
        <w:t>
      30) Михаил Шолохов көшесі;</w:t>
      </w:r>
      <w:r>
        <w:br/>
      </w:r>
      <w:r>
        <w:rPr>
          <w:rFonts w:ascii="Times New Roman"/>
          <w:b w:val="false"/>
          <w:i w:val="false"/>
          <w:color w:val="000000"/>
          <w:sz w:val="28"/>
        </w:rPr>
        <w:t>
      31) Фридрих Энгельс көшесі;</w:t>
      </w:r>
      <w:r>
        <w:br/>
      </w:r>
      <w:r>
        <w:rPr>
          <w:rFonts w:ascii="Times New Roman"/>
          <w:b w:val="false"/>
          <w:i w:val="false"/>
          <w:color w:val="000000"/>
          <w:sz w:val="28"/>
        </w:rPr>
        <w:t>
      32) Иван Панфилов көшесі;</w:t>
      </w:r>
      <w:r>
        <w:br/>
      </w:r>
      <w:r>
        <w:rPr>
          <w:rFonts w:ascii="Times New Roman"/>
          <w:b w:val="false"/>
          <w:i w:val="false"/>
          <w:color w:val="000000"/>
          <w:sz w:val="28"/>
        </w:rPr>
        <w:t>
      33) Михаил Фрунзе көшесі;</w:t>
      </w:r>
      <w:r>
        <w:br/>
      </w:r>
      <w:r>
        <w:rPr>
          <w:rFonts w:ascii="Times New Roman"/>
          <w:b w:val="false"/>
          <w:i w:val="false"/>
          <w:color w:val="000000"/>
          <w:sz w:val="28"/>
        </w:rPr>
        <w:t>
      34) Александр Стаханов көшесі;</w:t>
      </w:r>
      <w:r>
        <w:br/>
      </w:r>
      <w:r>
        <w:rPr>
          <w:rFonts w:ascii="Times New Roman"/>
          <w:b w:val="false"/>
          <w:i w:val="false"/>
          <w:color w:val="000000"/>
          <w:sz w:val="28"/>
        </w:rPr>
        <w:t>
      35) Мұқан Төлебаев көшесі;</w:t>
      </w:r>
      <w:r>
        <w:br/>
      </w:r>
      <w:r>
        <w:rPr>
          <w:rFonts w:ascii="Times New Roman"/>
          <w:b w:val="false"/>
          <w:i w:val="false"/>
          <w:color w:val="000000"/>
          <w:sz w:val="28"/>
        </w:rPr>
        <w:t>
      36) Әди Шәріпов көшесі;</w:t>
      </w:r>
      <w:r>
        <w:br/>
      </w:r>
      <w:r>
        <w:rPr>
          <w:rFonts w:ascii="Times New Roman"/>
          <w:b w:val="false"/>
          <w:i w:val="false"/>
          <w:color w:val="000000"/>
          <w:sz w:val="28"/>
        </w:rPr>
        <w:t>
      37) Илья Мечников көшесі.</w:t>
      </w:r>
      <w:r>
        <w:br/>
      </w:r>
      <w:r>
        <w:rPr>
          <w:rFonts w:ascii="Times New Roman"/>
          <w:b w:val="false"/>
          <w:i w:val="false"/>
          <w:color w:val="000000"/>
          <w:sz w:val="28"/>
        </w:rPr>
        <w:t>
      38) Автобаза өткелі.</w:t>
      </w:r>
      <w:r>
        <w:br/>
      </w:r>
      <w:r>
        <w:rPr>
          <w:rFonts w:ascii="Times New Roman"/>
          <w:b w:val="false"/>
          <w:i w:val="false"/>
          <w:color w:val="000000"/>
          <w:sz w:val="28"/>
        </w:rPr>
        <w:t>
</w:t>
      </w:r>
      <w:r>
        <w:rPr>
          <w:rFonts w:ascii="Times New Roman"/>
          <w:b w:val="false"/>
          <w:i w:val="false"/>
          <w:color w:val="000000"/>
          <w:sz w:val="28"/>
        </w:rPr>
        <w:t>
      2. Атырау қаласындағы Балықшы ауылдық округіндегі көшелер мен даңғылға келесідей атау қойылсын:</w:t>
      </w:r>
      <w:r>
        <w:br/>
      </w:r>
      <w:r>
        <w:rPr>
          <w:rFonts w:ascii="Times New Roman"/>
          <w:b w:val="false"/>
          <w:i w:val="false"/>
          <w:color w:val="000000"/>
          <w:sz w:val="28"/>
        </w:rPr>
        <w:t>
      1) Уахит Ғұбашев көшесі;</w:t>
      </w:r>
      <w:r>
        <w:br/>
      </w:r>
      <w:r>
        <w:rPr>
          <w:rFonts w:ascii="Times New Roman"/>
          <w:b w:val="false"/>
          <w:i w:val="false"/>
          <w:color w:val="000000"/>
          <w:sz w:val="28"/>
        </w:rPr>
        <w:t>
      2) Нұрым Хабиев көшесі;</w:t>
      </w:r>
      <w:r>
        <w:br/>
      </w:r>
      <w:r>
        <w:rPr>
          <w:rFonts w:ascii="Times New Roman"/>
          <w:b w:val="false"/>
          <w:i w:val="false"/>
          <w:color w:val="000000"/>
          <w:sz w:val="28"/>
        </w:rPr>
        <w:t>
      3) Хадиша Ғабдолова көшесі;</w:t>
      </w:r>
      <w:r>
        <w:br/>
      </w:r>
      <w:r>
        <w:rPr>
          <w:rFonts w:ascii="Times New Roman"/>
          <w:b w:val="false"/>
          <w:i w:val="false"/>
          <w:color w:val="000000"/>
          <w:sz w:val="28"/>
        </w:rPr>
        <w:t>
      4) Аманбай Таңқыбаев көшесі;</w:t>
      </w:r>
      <w:r>
        <w:br/>
      </w:r>
      <w:r>
        <w:rPr>
          <w:rFonts w:ascii="Times New Roman"/>
          <w:b w:val="false"/>
          <w:i w:val="false"/>
          <w:color w:val="000000"/>
          <w:sz w:val="28"/>
        </w:rPr>
        <w:t>
      5) Айнаш Байжігітова көшесі;</w:t>
      </w:r>
      <w:r>
        <w:br/>
      </w:r>
      <w:r>
        <w:rPr>
          <w:rFonts w:ascii="Times New Roman"/>
          <w:b w:val="false"/>
          <w:i w:val="false"/>
          <w:color w:val="000000"/>
          <w:sz w:val="28"/>
        </w:rPr>
        <w:t xml:space="preserve">
      6) Бейбітшілік даңғылы; </w:t>
      </w:r>
      <w:r>
        <w:br/>
      </w:r>
      <w:r>
        <w:rPr>
          <w:rFonts w:ascii="Times New Roman"/>
          <w:b w:val="false"/>
          <w:i w:val="false"/>
          <w:color w:val="000000"/>
          <w:sz w:val="28"/>
        </w:rPr>
        <w:t>
      7) Әбіш Бекмағамбетов көшесі;</w:t>
      </w:r>
      <w:r>
        <w:br/>
      </w:r>
      <w:r>
        <w:rPr>
          <w:rFonts w:ascii="Times New Roman"/>
          <w:b w:val="false"/>
          <w:i w:val="false"/>
          <w:color w:val="000000"/>
          <w:sz w:val="28"/>
        </w:rPr>
        <w:t>
      8) Молдаш Жұмахметов көшесі;</w:t>
      </w:r>
      <w:r>
        <w:br/>
      </w:r>
      <w:r>
        <w:rPr>
          <w:rFonts w:ascii="Times New Roman"/>
          <w:b w:val="false"/>
          <w:i w:val="false"/>
          <w:color w:val="000000"/>
          <w:sz w:val="28"/>
        </w:rPr>
        <w:t>
      9) Құрманғазы көшесі;</w:t>
      </w:r>
      <w:r>
        <w:br/>
      </w:r>
      <w:r>
        <w:rPr>
          <w:rFonts w:ascii="Times New Roman"/>
          <w:b w:val="false"/>
          <w:i w:val="false"/>
          <w:color w:val="000000"/>
          <w:sz w:val="28"/>
        </w:rPr>
        <w:t>
      10) Мерейлі көшесі;</w:t>
      </w:r>
      <w:r>
        <w:br/>
      </w:r>
      <w:r>
        <w:rPr>
          <w:rFonts w:ascii="Times New Roman"/>
          <w:b w:val="false"/>
          <w:i w:val="false"/>
          <w:color w:val="000000"/>
          <w:sz w:val="28"/>
        </w:rPr>
        <w:t>
      11) Әліби Жангелдин көшесі.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Атырау қаласындағы Кеңөзек ауылдық округіне қарасты Тасқала ауылындағы</w:t>
      </w:r>
      <w:r>
        <w:rPr>
          <w:rFonts w:ascii="Times New Roman"/>
          <w:b w:val="false"/>
          <w:i w:val="false"/>
          <w:color w:val="ff0000"/>
          <w:sz w:val="28"/>
        </w:rPr>
        <w:t> </w:t>
      </w:r>
      <w:r>
        <w:rPr>
          <w:rFonts w:ascii="Times New Roman"/>
          <w:b w:val="false"/>
          <w:i w:val="false"/>
          <w:color w:val="000000"/>
          <w:sz w:val="28"/>
        </w:rPr>
        <w:t>көшелерге келесідей атау қойылсын:</w:t>
      </w:r>
      <w:r>
        <w:br/>
      </w:r>
      <w:r>
        <w:rPr>
          <w:rFonts w:ascii="Times New Roman"/>
          <w:b w:val="false"/>
          <w:i w:val="false"/>
          <w:color w:val="000000"/>
          <w:sz w:val="28"/>
        </w:rPr>
        <w:t>
      1) Смағұл Қосыбаев көшесі;</w:t>
      </w:r>
      <w:r>
        <w:br/>
      </w:r>
      <w:r>
        <w:rPr>
          <w:rFonts w:ascii="Times New Roman"/>
          <w:b w:val="false"/>
          <w:i w:val="false"/>
          <w:color w:val="000000"/>
          <w:sz w:val="28"/>
        </w:rPr>
        <w:t>
      2) Ерсұлтан Молдашев көшесі;</w:t>
      </w:r>
      <w:r>
        <w:br/>
      </w:r>
      <w:r>
        <w:rPr>
          <w:rFonts w:ascii="Times New Roman"/>
          <w:b w:val="false"/>
          <w:i w:val="false"/>
          <w:color w:val="000000"/>
          <w:sz w:val="28"/>
        </w:rPr>
        <w:t>
      3) Ұлан көшесі;</w:t>
      </w:r>
      <w:r>
        <w:br/>
      </w:r>
      <w:r>
        <w:rPr>
          <w:rFonts w:ascii="Times New Roman"/>
          <w:b w:val="false"/>
          <w:i w:val="false"/>
          <w:color w:val="000000"/>
          <w:sz w:val="28"/>
        </w:rPr>
        <w:t>
      4) Кеңес көшесі;</w:t>
      </w:r>
      <w:r>
        <w:br/>
      </w:r>
      <w:r>
        <w:rPr>
          <w:rFonts w:ascii="Times New Roman"/>
          <w:b w:val="false"/>
          <w:i w:val="false"/>
          <w:color w:val="000000"/>
          <w:sz w:val="28"/>
        </w:rPr>
        <w:t>
      5) Жастар көшесі;</w:t>
      </w:r>
      <w:r>
        <w:br/>
      </w:r>
      <w:r>
        <w:rPr>
          <w:rFonts w:ascii="Times New Roman"/>
          <w:b w:val="false"/>
          <w:i w:val="false"/>
          <w:color w:val="000000"/>
          <w:sz w:val="28"/>
        </w:rPr>
        <w:t>
      6) Алғабас көшесі;</w:t>
      </w:r>
      <w:r>
        <w:br/>
      </w:r>
      <w:r>
        <w:rPr>
          <w:rFonts w:ascii="Times New Roman"/>
          <w:b w:val="false"/>
          <w:i w:val="false"/>
          <w:color w:val="000000"/>
          <w:sz w:val="28"/>
        </w:rPr>
        <w:t>
      7) Бейбітшілік көшесі;</w:t>
      </w:r>
      <w:r>
        <w:br/>
      </w:r>
      <w:r>
        <w:rPr>
          <w:rFonts w:ascii="Times New Roman"/>
          <w:b w:val="false"/>
          <w:i w:val="false"/>
          <w:color w:val="000000"/>
          <w:sz w:val="28"/>
        </w:rPr>
        <w:t>
      8) Орталық көшесі;</w:t>
      </w:r>
      <w:r>
        <w:br/>
      </w:r>
      <w:r>
        <w:rPr>
          <w:rFonts w:ascii="Times New Roman"/>
          <w:b w:val="false"/>
          <w:i w:val="false"/>
          <w:color w:val="000000"/>
          <w:sz w:val="28"/>
        </w:rPr>
        <w:t>
      9) Ардагер көшесі.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Атырау қаласындағы Ақсай ауылдық округіндегі көшелерге келесідей атау қойылсын:</w:t>
      </w:r>
      <w:r>
        <w:br/>
      </w:r>
      <w:r>
        <w:rPr>
          <w:rFonts w:ascii="Times New Roman"/>
          <w:b w:val="false"/>
          <w:i w:val="false"/>
          <w:color w:val="000000"/>
          <w:sz w:val="28"/>
        </w:rPr>
        <w:t>
      1) Достық көшесі;</w:t>
      </w:r>
      <w:r>
        <w:br/>
      </w:r>
      <w:r>
        <w:rPr>
          <w:rFonts w:ascii="Times New Roman"/>
          <w:b w:val="false"/>
          <w:i w:val="false"/>
          <w:color w:val="000000"/>
          <w:sz w:val="28"/>
        </w:rPr>
        <w:t>
      2) Тайманов көшесі;</w:t>
      </w:r>
      <w:r>
        <w:br/>
      </w:r>
      <w:r>
        <w:rPr>
          <w:rFonts w:ascii="Times New Roman"/>
          <w:b w:val="false"/>
          <w:i w:val="false"/>
          <w:color w:val="000000"/>
          <w:sz w:val="28"/>
        </w:rPr>
        <w:t>
      3) Қазақстан көшесі;</w:t>
      </w:r>
      <w:r>
        <w:br/>
      </w:r>
      <w:r>
        <w:rPr>
          <w:rFonts w:ascii="Times New Roman"/>
          <w:b w:val="false"/>
          <w:i w:val="false"/>
          <w:color w:val="000000"/>
          <w:sz w:val="28"/>
        </w:rPr>
        <w:t>
      4) Атырау көшесі;</w:t>
      </w:r>
      <w:r>
        <w:br/>
      </w:r>
      <w:r>
        <w:rPr>
          <w:rFonts w:ascii="Times New Roman"/>
          <w:b w:val="false"/>
          <w:i w:val="false"/>
          <w:color w:val="000000"/>
          <w:sz w:val="28"/>
        </w:rPr>
        <w:t>
      5) Ақжайық көшесі;</w:t>
      </w:r>
      <w:r>
        <w:br/>
      </w:r>
      <w:r>
        <w:rPr>
          <w:rFonts w:ascii="Times New Roman"/>
          <w:b w:val="false"/>
          <w:i w:val="false"/>
          <w:color w:val="000000"/>
          <w:sz w:val="28"/>
        </w:rPr>
        <w:t>
      6) Жібек жолы көшесі;</w:t>
      </w:r>
      <w:r>
        <w:br/>
      </w:r>
      <w:r>
        <w:rPr>
          <w:rFonts w:ascii="Times New Roman"/>
          <w:b w:val="false"/>
          <w:i w:val="false"/>
          <w:color w:val="000000"/>
          <w:sz w:val="28"/>
        </w:rPr>
        <w:t>
      7) Ақбалықсай көшесі.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Атырау қаласындағы Ақсай ауылдық округіне қарасты Ақжар  ауылындағы көшелерге келесідей атау қойылсын:</w:t>
      </w:r>
      <w:r>
        <w:br/>
      </w:r>
      <w:r>
        <w:rPr>
          <w:rFonts w:ascii="Times New Roman"/>
          <w:b w:val="false"/>
          <w:i w:val="false"/>
          <w:color w:val="000000"/>
          <w:sz w:val="28"/>
        </w:rPr>
        <w:t>
      1) Сырым Датұлы көшесі;</w:t>
      </w:r>
      <w:r>
        <w:br/>
      </w:r>
      <w:r>
        <w:rPr>
          <w:rFonts w:ascii="Times New Roman"/>
          <w:b w:val="false"/>
          <w:i w:val="false"/>
          <w:color w:val="000000"/>
          <w:sz w:val="28"/>
        </w:rPr>
        <w:t>
      2) Құрманғазы көшесі;</w:t>
      </w:r>
      <w:r>
        <w:br/>
      </w:r>
      <w:r>
        <w:rPr>
          <w:rFonts w:ascii="Times New Roman"/>
          <w:b w:val="false"/>
          <w:i w:val="false"/>
          <w:color w:val="000000"/>
          <w:sz w:val="28"/>
        </w:rPr>
        <w:t>
      3) Бейбітшілік көшесі;</w:t>
      </w:r>
      <w:r>
        <w:br/>
      </w:r>
      <w:r>
        <w:rPr>
          <w:rFonts w:ascii="Times New Roman"/>
          <w:b w:val="false"/>
          <w:i w:val="false"/>
          <w:color w:val="000000"/>
          <w:sz w:val="28"/>
        </w:rPr>
        <w:t>
      4) Достық көшесі;</w:t>
      </w:r>
      <w:r>
        <w:br/>
      </w:r>
      <w:r>
        <w:rPr>
          <w:rFonts w:ascii="Times New Roman"/>
          <w:b w:val="false"/>
          <w:i w:val="false"/>
          <w:color w:val="000000"/>
          <w:sz w:val="28"/>
        </w:rPr>
        <w:t>
      5) Ә. Уәлиев көшесі;</w:t>
      </w:r>
      <w:r>
        <w:br/>
      </w:r>
      <w:r>
        <w:rPr>
          <w:rFonts w:ascii="Times New Roman"/>
          <w:b w:val="false"/>
          <w:i w:val="false"/>
          <w:color w:val="000000"/>
          <w:sz w:val="28"/>
        </w:rPr>
        <w:t>
      6) А. Хисметов көшесі;</w:t>
      </w:r>
      <w:r>
        <w:br/>
      </w:r>
      <w:r>
        <w:rPr>
          <w:rFonts w:ascii="Times New Roman"/>
          <w:b w:val="false"/>
          <w:i w:val="false"/>
          <w:color w:val="000000"/>
          <w:sz w:val="28"/>
        </w:rPr>
        <w:t>
      7) Мұнайшы көшесі;</w:t>
      </w:r>
      <w:r>
        <w:br/>
      </w:r>
      <w:r>
        <w:rPr>
          <w:rFonts w:ascii="Times New Roman"/>
          <w:b w:val="false"/>
          <w:i w:val="false"/>
          <w:color w:val="000000"/>
          <w:sz w:val="28"/>
        </w:rPr>
        <w:t>
      8) Бауыржан Момышұлы көшесі;</w:t>
      </w:r>
      <w:r>
        <w:br/>
      </w:r>
      <w:r>
        <w:rPr>
          <w:rFonts w:ascii="Times New Roman"/>
          <w:b w:val="false"/>
          <w:i w:val="false"/>
          <w:color w:val="000000"/>
          <w:sz w:val="28"/>
        </w:rPr>
        <w:t>
      9) Жастар көшесі;</w:t>
      </w:r>
      <w:r>
        <w:br/>
      </w:r>
      <w:r>
        <w:rPr>
          <w:rFonts w:ascii="Times New Roman"/>
          <w:b w:val="false"/>
          <w:i w:val="false"/>
          <w:color w:val="000000"/>
          <w:sz w:val="28"/>
        </w:rPr>
        <w:t>
      10) Ақжайық көшесі.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Атырау қаласындағы Атырау ауылдық округіндегі көшелерге келесідей атау қойылсын:</w:t>
      </w:r>
      <w:r>
        <w:br/>
      </w:r>
      <w:r>
        <w:rPr>
          <w:rFonts w:ascii="Times New Roman"/>
          <w:b w:val="false"/>
          <w:i w:val="false"/>
          <w:color w:val="000000"/>
          <w:sz w:val="28"/>
        </w:rPr>
        <w:t>
      1) Набережная көшесі;</w:t>
      </w:r>
      <w:r>
        <w:br/>
      </w:r>
      <w:r>
        <w:rPr>
          <w:rFonts w:ascii="Times New Roman"/>
          <w:b w:val="false"/>
          <w:i w:val="false"/>
          <w:color w:val="000000"/>
          <w:sz w:val="28"/>
        </w:rPr>
        <w:t>
      2) Алматы көшесі;</w:t>
      </w:r>
      <w:r>
        <w:br/>
      </w:r>
      <w:r>
        <w:rPr>
          <w:rFonts w:ascii="Times New Roman"/>
          <w:b w:val="false"/>
          <w:i w:val="false"/>
          <w:color w:val="000000"/>
          <w:sz w:val="28"/>
        </w:rPr>
        <w:t>
      3) Абай көшесі;</w:t>
      </w:r>
      <w:r>
        <w:br/>
      </w:r>
      <w:r>
        <w:rPr>
          <w:rFonts w:ascii="Times New Roman"/>
          <w:b w:val="false"/>
          <w:i w:val="false"/>
          <w:color w:val="000000"/>
          <w:sz w:val="28"/>
        </w:rPr>
        <w:t>
      4) Золотенок көшесі;</w:t>
      </w:r>
      <w:r>
        <w:br/>
      </w:r>
      <w:r>
        <w:rPr>
          <w:rFonts w:ascii="Times New Roman"/>
          <w:b w:val="false"/>
          <w:i w:val="false"/>
          <w:color w:val="000000"/>
          <w:sz w:val="28"/>
        </w:rPr>
        <w:t>
      5) Ферма көшесі.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Атырау қаласындағы Атырау ауылдық округіне қарасты Құрманғазы ауылындағы көшелерге келесідей атау қойылсын:</w:t>
      </w:r>
      <w:r>
        <w:br/>
      </w:r>
      <w:r>
        <w:rPr>
          <w:rFonts w:ascii="Times New Roman"/>
          <w:b w:val="false"/>
          <w:i w:val="false"/>
          <w:color w:val="000000"/>
          <w:sz w:val="28"/>
        </w:rPr>
        <w:t>
      1) Ғ.Аяпов көшесі;</w:t>
      </w:r>
      <w:r>
        <w:br/>
      </w:r>
      <w:r>
        <w:rPr>
          <w:rFonts w:ascii="Times New Roman"/>
          <w:b w:val="false"/>
          <w:i w:val="false"/>
          <w:color w:val="000000"/>
          <w:sz w:val="28"/>
        </w:rPr>
        <w:t>
      2) Бауыржан Момышұлы көшесі;</w:t>
      </w:r>
      <w:r>
        <w:br/>
      </w:r>
      <w:r>
        <w:rPr>
          <w:rFonts w:ascii="Times New Roman"/>
          <w:b w:val="false"/>
          <w:i w:val="false"/>
          <w:color w:val="000000"/>
          <w:sz w:val="28"/>
        </w:rPr>
        <w:t>
      3) Ардагерлер көшесі;</w:t>
      </w:r>
      <w:r>
        <w:br/>
      </w:r>
      <w:r>
        <w:rPr>
          <w:rFonts w:ascii="Times New Roman"/>
          <w:b w:val="false"/>
          <w:i w:val="false"/>
          <w:color w:val="000000"/>
          <w:sz w:val="28"/>
        </w:rPr>
        <w:t>
      4) Боран Нысанбаев көшесі;</w:t>
      </w:r>
      <w:r>
        <w:br/>
      </w:r>
      <w:r>
        <w:rPr>
          <w:rFonts w:ascii="Times New Roman"/>
          <w:b w:val="false"/>
          <w:i w:val="false"/>
          <w:color w:val="000000"/>
          <w:sz w:val="28"/>
        </w:rPr>
        <w:t>
      5) Балықшы көшесі;</w:t>
      </w:r>
      <w:r>
        <w:br/>
      </w:r>
      <w:r>
        <w:rPr>
          <w:rFonts w:ascii="Times New Roman"/>
          <w:b w:val="false"/>
          <w:i w:val="false"/>
          <w:color w:val="000000"/>
          <w:sz w:val="28"/>
        </w:rPr>
        <w:t>
      6) Құрманғазы көшесі;</w:t>
      </w:r>
      <w:r>
        <w:br/>
      </w:r>
      <w:r>
        <w:rPr>
          <w:rFonts w:ascii="Times New Roman"/>
          <w:b w:val="false"/>
          <w:i w:val="false"/>
          <w:color w:val="000000"/>
          <w:sz w:val="28"/>
        </w:rPr>
        <w:t>
      7) Ферма көшесі.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Атырау қаласындағы Қайыршақты ауылдық округіндегі көшелерге келесідей атау қойылсын:</w:t>
      </w:r>
      <w:r>
        <w:br/>
      </w:r>
      <w:r>
        <w:rPr>
          <w:rFonts w:ascii="Times New Roman"/>
          <w:b w:val="false"/>
          <w:i w:val="false"/>
          <w:color w:val="000000"/>
          <w:sz w:val="28"/>
        </w:rPr>
        <w:t>
      1) Құрманғазы көшесі;</w:t>
      </w:r>
      <w:r>
        <w:br/>
      </w:r>
      <w:r>
        <w:rPr>
          <w:rFonts w:ascii="Times New Roman"/>
          <w:b w:val="false"/>
          <w:i w:val="false"/>
          <w:color w:val="000000"/>
          <w:sz w:val="28"/>
        </w:rPr>
        <w:t>
      2) Алматы көшесі;</w:t>
      </w:r>
      <w:r>
        <w:br/>
      </w:r>
      <w:r>
        <w:rPr>
          <w:rFonts w:ascii="Times New Roman"/>
          <w:b w:val="false"/>
          <w:i w:val="false"/>
          <w:color w:val="000000"/>
          <w:sz w:val="28"/>
        </w:rPr>
        <w:t>
      3) Мәскеу көшесі;</w:t>
      </w:r>
      <w:r>
        <w:br/>
      </w:r>
      <w:r>
        <w:rPr>
          <w:rFonts w:ascii="Times New Roman"/>
          <w:b w:val="false"/>
          <w:i w:val="false"/>
          <w:color w:val="000000"/>
          <w:sz w:val="28"/>
        </w:rPr>
        <w:t>
      4) Жұман Бекболатов көшесі;</w:t>
      </w:r>
      <w:r>
        <w:br/>
      </w:r>
      <w:r>
        <w:rPr>
          <w:rFonts w:ascii="Times New Roman"/>
          <w:b w:val="false"/>
          <w:i w:val="false"/>
          <w:color w:val="000000"/>
          <w:sz w:val="28"/>
        </w:rPr>
        <w:t>
      5) Себен Құтқожин көшесі;</w:t>
      </w:r>
      <w:r>
        <w:br/>
      </w:r>
      <w:r>
        <w:rPr>
          <w:rFonts w:ascii="Times New Roman"/>
          <w:b w:val="false"/>
          <w:i w:val="false"/>
          <w:color w:val="000000"/>
          <w:sz w:val="28"/>
        </w:rPr>
        <w:t>
      6) Юрий Гагарин көшесі;</w:t>
      </w:r>
      <w:r>
        <w:br/>
      </w:r>
      <w:r>
        <w:rPr>
          <w:rFonts w:ascii="Times New Roman"/>
          <w:b w:val="false"/>
          <w:i w:val="false"/>
          <w:color w:val="000000"/>
          <w:sz w:val="28"/>
        </w:rPr>
        <w:t>
      7) Бейбітшілік көшесі;</w:t>
      </w:r>
      <w:r>
        <w:br/>
      </w:r>
      <w:r>
        <w:rPr>
          <w:rFonts w:ascii="Times New Roman"/>
          <w:b w:val="false"/>
          <w:i w:val="false"/>
          <w:color w:val="000000"/>
          <w:sz w:val="28"/>
        </w:rPr>
        <w:t>
      8) Колхоз көшесі;</w:t>
      </w:r>
      <w:r>
        <w:br/>
      </w:r>
      <w:r>
        <w:rPr>
          <w:rFonts w:ascii="Times New Roman"/>
          <w:b w:val="false"/>
          <w:i w:val="false"/>
          <w:color w:val="000000"/>
          <w:sz w:val="28"/>
        </w:rPr>
        <w:t>
      9) Қайырғали Смағұлов көшесі;</w:t>
      </w:r>
      <w:r>
        <w:br/>
      </w:r>
      <w:r>
        <w:rPr>
          <w:rFonts w:ascii="Times New Roman"/>
          <w:b w:val="false"/>
          <w:i w:val="false"/>
          <w:color w:val="000000"/>
          <w:sz w:val="28"/>
        </w:rPr>
        <w:t>
      10) Абай Құнанбаев көшесі.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Атырау қаласындағы Дамбы ауылдық округіндегі көшелерге келесідей атау қойылсын:</w:t>
      </w:r>
      <w:r>
        <w:br/>
      </w:r>
      <w:r>
        <w:rPr>
          <w:rFonts w:ascii="Times New Roman"/>
          <w:b w:val="false"/>
          <w:i w:val="false"/>
          <w:color w:val="000000"/>
          <w:sz w:val="28"/>
        </w:rPr>
        <w:t>
      1) Көкарна көшесі;</w:t>
      </w:r>
      <w:r>
        <w:br/>
      </w:r>
      <w:r>
        <w:rPr>
          <w:rFonts w:ascii="Times New Roman"/>
          <w:b w:val="false"/>
          <w:i w:val="false"/>
          <w:color w:val="000000"/>
          <w:sz w:val="28"/>
        </w:rPr>
        <w:t>
      2) Досмағанбетов Махмуд көшесі;</w:t>
      </w:r>
      <w:r>
        <w:br/>
      </w:r>
      <w:r>
        <w:rPr>
          <w:rFonts w:ascii="Times New Roman"/>
          <w:b w:val="false"/>
          <w:i w:val="false"/>
          <w:color w:val="000000"/>
          <w:sz w:val="28"/>
        </w:rPr>
        <w:t>
      3) Бермағамбетов Жалмұхан көшесі;</w:t>
      </w:r>
      <w:r>
        <w:br/>
      </w:r>
      <w:r>
        <w:rPr>
          <w:rFonts w:ascii="Times New Roman"/>
          <w:b w:val="false"/>
          <w:i w:val="false"/>
          <w:color w:val="000000"/>
          <w:sz w:val="28"/>
        </w:rPr>
        <w:t>
      4) Жангелдин көшесі;</w:t>
      </w:r>
      <w:r>
        <w:br/>
      </w:r>
      <w:r>
        <w:rPr>
          <w:rFonts w:ascii="Times New Roman"/>
          <w:b w:val="false"/>
          <w:i w:val="false"/>
          <w:color w:val="000000"/>
          <w:sz w:val="28"/>
        </w:rPr>
        <w:t>
      5) Наурыз көшесі;</w:t>
      </w:r>
      <w:r>
        <w:br/>
      </w:r>
      <w:r>
        <w:rPr>
          <w:rFonts w:ascii="Times New Roman"/>
          <w:b w:val="false"/>
          <w:i w:val="false"/>
          <w:color w:val="000000"/>
          <w:sz w:val="28"/>
        </w:rPr>
        <w:t>
      6) Стадион көшесі;</w:t>
      </w:r>
      <w:r>
        <w:br/>
      </w:r>
      <w:r>
        <w:rPr>
          <w:rFonts w:ascii="Times New Roman"/>
          <w:b w:val="false"/>
          <w:i w:val="false"/>
          <w:color w:val="000000"/>
          <w:sz w:val="28"/>
        </w:rPr>
        <w:t>
      7) Аманкелді көшесі;</w:t>
      </w:r>
      <w:r>
        <w:br/>
      </w:r>
      <w:r>
        <w:rPr>
          <w:rFonts w:ascii="Times New Roman"/>
          <w:b w:val="false"/>
          <w:i w:val="false"/>
          <w:color w:val="000000"/>
          <w:sz w:val="28"/>
        </w:rPr>
        <w:t>
      8) Абай көшесі;</w:t>
      </w:r>
      <w:r>
        <w:br/>
      </w:r>
      <w:r>
        <w:rPr>
          <w:rFonts w:ascii="Times New Roman"/>
          <w:b w:val="false"/>
          <w:i w:val="false"/>
          <w:color w:val="000000"/>
          <w:sz w:val="28"/>
        </w:rPr>
        <w:t>
      9) Желтоқсан көшесі;</w:t>
      </w:r>
      <w:r>
        <w:br/>
      </w:r>
      <w:r>
        <w:rPr>
          <w:rFonts w:ascii="Times New Roman"/>
          <w:b w:val="false"/>
          <w:i w:val="false"/>
          <w:color w:val="000000"/>
          <w:sz w:val="28"/>
        </w:rPr>
        <w:t>
      10) Ғаббас Қабышев көшесі;</w:t>
      </w:r>
      <w:r>
        <w:br/>
      </w:r>
      <w:r>
        <w:rPr>
          <w:rFonts w:ascii="Times New Roman"/>
          <w:b w:val="false"/>
          <w:i w:val="false"/>
          <w:color w:val="000000"/>
          <w:sz w:val="28"/>
        </w:rPr>
        <w:t>
      11) Махамбет көшесі;</w:t>
      </w:r>
      <w:r>
        <w:br/>
      </w:r>
      <w:r>
        <w:rPr>
          <w:rFonts w:ascii="Times New Roman"/>
          <w:b w:val="false"/>
          <w:i w:val="false"/>
          <w:color w:val="000000"/>
          <w:sz w:val="28"/>
        </w:rPr>
        <w:t>
      12) Пешной көшесі.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қалалық әкімдігінің 4.12.2014 № 1707 </w:t>
      </w:r>
      <w:r>
        <w:rPr>
          <w:rFonts w:ascii="Times New Roman"/>
          <w:b w:val="false"/>
          <w:i w:val="false"/>
          <w:color w:val="000000"/>
          <w:sz w:val="28"/>
        </w:rPr>
        <w:t>қаулысымен</w:t>
      </w:r>
      <w:r>
        <w:rPr>
          <w:rFonts w:ascii="Times New Roman"/>
          <w:b w:val="false"/>
          <w:i w:val="false"/>
          <w:color w:val="ff0000"/>
          <w:sz w:val="28"/>
        </w:rPr>
        <w:t xml:space="preserve"> және Атырау қалалық мәслихатының 5.12.2014 № 228 бірлескен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Атырау қаласындағы шағынаудандарға төмендегідей атау қойылсын:</w:t>
      </w:r>
      <w:r>
        <w:br/>
      </w:r>
      <w:r>
        <w:rPr>
          <w:rFonts w:ascii="Times New Roman"/>
          <w:b w:val="false"/>
          <w:i w:val="false"/>
          <w:color w:val="000000"/>
          <w:sz w:val="28"/>
        </w:rPr>
        <w:t>
      1) Атырау шағынауданы;</w:t>
      </w:r>
      <w:r>
        <w:br/>
      </w:r>
      <w:r>
        <w:rPr>
          <w:rFonts w:ascii="Times New Roman"/>
          <w:b w:val="false"/>
          <w:i w:val="false"/>
          <w:color w:val="000000"/>
          <w:sz w:val="28"/>
        </w:rPr>
        <w:t>
      2) Атырау-2 шағынауданы;</w:t>
      </w:r>
      <w:r>
        <w:br/>
      </w:r>
      <w:r>
        <w:rPr>
          <w:rFonts w:ascii="Times New Roman"/>
          <w:b w:val="false"/>
          <w:i w:val="false"/>
          <w:color w:val="000000"/>
          <w:sz w:val="28"/>
        </w:rPr>
        <w:t>
      3) Авангард-2 шағынауданы;</w:t>
      </w:r>
      <w:r>
        <w:br/>
      </w:r>
      <w:r>
        <w:rPr>
          <w:rFonts w:ascii="Times New Roman"/>
          <w:b w:val="false"/>
          <w:i w:val="false"/>
          <w:color w:val="000000"/>
          <w:sz w:val="28"/>
        </w:rPr>
        <w:t>
      4) Авангард-3 шағынауданы;</w:t>
      </w:r>
      <w:r>
        <w:br/>
      </w:r>
      <w:r>
        <w:rPr>
          <w:rFonts w:ascii="Times New Roman"/>
          <w:b w:val="false"/>
          <w:i w:val="false"/>
          <w:color w:val="000000"/>
          <w:sz w:val="28"/>
        </w:rPr>
        <w:t>
      5) Авангард-4 шағынауданы;</w:t>
      </w:r>
      <w:r>
        <w:br/>
      </w:r>
      <w:r>
        <w:rPr>
          <w:rFonts w:ascii="Times New Roman"/>
          <w:b w:val="false"/>
          <w:i w:val="false"/>
          <w:color w:val="000000"/>
          <w:sz w:val="28"/>
        </w:rPr>
        <w:t>
      6) Вокзал маңы - 3 шағынауданы;</w:t>
      </w:r>
      <w:r>
        <w:br/>
      </w:r>
      <w:r>
        <w:rPr>
          <w:rFonts w:ascii="Times New Roman"/>
          <w:b w:val="false"/>
          <w:i w:val="false"/>
          <w:color w:val="000000"/>
          <w:sz w:val="28"/>
        </w:rPr>
        <w:t>
      7) Вокзал маңы - 3 "а" шағынауданы;</w:t>
      </w:r>
      <w:r>
        <w:br/>
      </w:r>
      <w:r>
        <w:rPr>
          <w:rFonts w:ascii="Times New Roman"/>
          <w:b w:val="false"/>
          <w:i w:val="false"/>
          <w:color w:val="000000"/>
          <w:sz w:val="28"/>
        </w:rPr>
        <w:t>
      8) Вокзал маңы - 5 шағынауданы;</w:t>
      </w:r>
      <w:r>
        <w:br/>
      </w:r>
      <w:r>
        <w:rPr>
          <w:rFonts w:ascii="Times New Roman"/>
          <w:b w:val="false"/>
          <w:i w:val="false"/>
          <w:color w:val="000000"/>
          <w:sz w:val="28"/>
        </w:rPr>
        <w:t>
      9) Лесхоз шағынауданы;</w:t>
      </w:r>
      <w:r>
        <w:br/>
      </w:r>
      <w:r>
        <w:rPr>
          <w:rFonts w:ascii="Times New Roman"/>
          <w:b w:val="false"/>
          <w:i w:val="false"/>
          <w:color w:val="000000"/>
          <w:sz w:val="28"/>
        </w:rPr>
        <w:t xml:space="preserve">
      10) Ардагер шағынауданы; </w:t>
      </w:r>
      <w:r>
        <w:br/>
      </w:r>
      <w:r>
        <w:rPr>
          <w:rFonts w:ascii="Times New Roman"/>
          <w:b w:val="false"/>
          <w:i w:val="false"/>
          <w:color w:val="000000"/>
          <w:sz w:val="28"/>
        </w:rPr>
        <w:t>
      11) Ет комбинаты аумағы шағынауданы;</w:t>
      </w:r>
      <w:r>
        <w:br/>
      </w:r>
      <w:r>
        <w:rPr>
          <w:rFonts w:ascii="Times New Roman"/>
          <w:b w:val="false"/>
          <w:i w:val="false"/>
          <w:color w:val="000000"/>
          <w:sz w:val="28"/>
        </w:rPr>
        <w:t>
      12) Каспий шағынауданы;</w:t>
      </w:r>
      <w:r>
        <w:br/>
      </w:r>
      <w:r>
        <w:rPr>
          <w:rFonts w:ascii="Times New Roman"/>
          <w:b w:val="false"/>
          <w:i w:val="false"/>
          <w:color w:val="000000"/>
          <w:sz w:val="28"/>
        </w:rPr>
        <w:t>
      13) Толқын шағынауданы;</w:t>
      </w:r>
      <w:r>
        <w:br/>
      </w:r>
      <w:r>
        <w:rPr>
          <w:rFonts w:ascii="Times New Roman"/>
          <w:b w:val="false"/>
          <w:i w:val="false"/>
          <w:color w:val="000000"/>
          <w:sz w:val="28"/>
        </w:rPr>
        <w:t>
      14) Медик шағынауданы;</w:t>
      </w:r>
      <w:r>
        <w:br/>
      </w:r>
      <w:r>
        <w:rPr>
          <w:rFonts w:ascii="Times New Roman"/>
          <w:b w:val="false"/>
          <w:i w:val="false"/>
          <w:color w:val="000000"/>
          <w:sz w:val="28"/>
        </w:rPr>
        <w:t>
      15) СМП-163 шағынауданы;</w:t>
      </w:r>
      <w:r>
        <w:br/>
      </w:r>
      <w:r>
        <w:rPr>
          <w:rFonts w:ascii="Times New Roman"/>
          <w:b w:val="false"/>
          <w:i w:val="false"/>
          <w:color w:val="000000"/>
          <w:sz w:val="28"/>
        </w:rPr>
        <w:t>
      16) СМП-136 шағынауданы;</w:t>
      </w:r>
      <w:r>
        <w:br/>
      </w:r>
      <w:r>
        <w:rPr>
          <w:rFonts w:ascii="Times New Roman"/>
          <w:b w:val="false"/>
          <w:i w:val="false"/>
          <w:color w:val="000000"/>
          <w:sz w:val="28"/>
        </w:rPr>
        <w:t>
      17) Алмагүл шағынауданы;</w:t>
      </w:r>
      <w:r>
        <w:br/>
      </w:r>
      <w:r>
        <w:rPr>
          <w:rFonts w:ascii="Times New Roman"/>
          <w:b w:val="false"/>
          <w:i w:val="false"/>
          <w:color w:val="000000"/>
          <w:sz w:val="28"/>
        </w:rPr>
        <w:t>
      18) Сарыарқа шағынауданы;</w:t>
      </w:r>
      <w:r>
        <w:br/>
      </w:r>
      <w:r>
        <w:rPr>
          <w:rFonts w:ascii="Times New Roman"/>
          <w:b w:val="false"/>
          <w:i w:val="false"/>
          <w:color w:val="000000"/>
          <w:sz w:val="28"/>
        </w:rPr>
        <w:t>
      19) Сарықамыс шағынауданы;</w:t>
      </w:r>
      <w:r>
        <w:br/>
      </w:r>
      <w:r>
        <w:rPr>
          <w:rFonts w:ascii="Times New Roman"/>
          <w:b w:val="false"/>
          <w:i w:val="false"/>
          <w:color w:val="000000"/>
          <w:sz w:val="28"/>
        </w:rPr>
        <w:t>
      20) Нұрсая шағынауданы;</w:t>
      </w:r>
      <w:r>
        <w:br/>
      </w:r>
      <w:r>
        <w:rPr>
          <w:rFonts w:ascii="Times New Roman"/>
          <w:b w:val="false"/>
          <w:i w:val="false"/>
          <w:color w:val="000000"/>
          <w:sz w:val="28"/>
        </w:rPr>
        <w:t>
      21) Орталық шағынауданы;</w:t>
      </w:r>
      <w:r>
        <w:br/>
      </w:r>
      <w:r>
        <w:rPr>
          <w:rFonts w:ascii="Times New Roman"/>
          <w:b w:val="false"/>
          <w:i w:val="false"/>
          <w:color w:val="000000"/>
          <w:sz w:val="28"/>
        </w:rPr>
        <w:t>
      22) "Химиктер поселкесі" шағынауданы;</w:t>
      </w:r>
      <w:r>
        <w:br/>
      </w:r>
      <w:r>
        <w:rPr>
          <w:rFonts w:ascii="Times New Roman"/>
          <w:b w:val="false"/>
          <w:i w:val="false"/>
          <w:color w:val="000000"/>
          <w:sz w:val="28"/>
        </w:rPr>
        <w:t>
      23) Қара Депо шағынауданы.</w:t>
      </w:r>
      <w:r>
        <w:br/>
      </w:r>
      <w:r>
        <w:rPr>
          <w:rFonts w:ascii="Times New Roman"/>
          <w:b w:val="false"/>
          <w:i w:val="false"/>
          <w:color w:val="000000"/>
          <w:sz w:val="28"/>
        </w:rPr>
        <w:t>
</w:t>
      </w:r>
      <w:r>
        <w:rPr>
          <w:rFonts w:ascii="Times New Roman"/>
          <w:b w:val="false"/>
          <w:i w:val="false"/>
          <w:color w:val="000000"/>
          <w:sz w:val="28"/>
        </w:rPr>
        <w:t>
      11. Осы бірлескен қаулы және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Осы бірлескен қаулы және шешімнің орындалысын бақылау қала әкімінің орынбасары А. Қарабаеваға және қалалық мәслихаттың тұрғындарды әлеуметтік қорғау, денсаулық сақтау, білім, мәдениет, жастар және спорт ісі мәселелері жөніндегі тұрақты комиссиясына (Б. Рысқалиев) жүктелсін.</w:t>
      </w:r>
    </w:p>
    <w:bookmarkEnd w:id="0"/>
    <w:p>
      <w:pPr>
        <w:spacing w:after="0"/>
        <w:ind w:left="0"/>
        <w:jc w:val="both"/>
      </w:pPr>
      <w:r>
        <w:rPr>
          <w:rFonts w:ascii="Times New Roman"/>
          <w:b w:val="false"/>
          <w:i/>
          <w:color w:val="000000"/>
          <w:sz w:val="28"/>
        </w:rPr>
        <w:t>      ХХІІІ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                   Б. Қазиманов</w:t>
      </w:r>
      <w:r>
        <w:br/>
      </w:r>
      <w:r>
        <w:rPr>
          <w:rFonts w:ascii="Times New Roman"/>
          <w:b w:val="false"/>
          <w:i w:val="false"/>
          <w:color w:val="000000"/>
          <w:sz w:val="28"/>
        </w:rPr>
        <w:t>
</w:t>
      </w:r>
      <w:r>
        <w:rPr>
          <w:rFonts w:ascii="Times New Roman"/>
          <w:b w:val="false"/>
          <w:i/>
          <w:color w:val="000000"/>
          <w:sz w:val="28"/>
        </w:rPr>
        <w:t>      Қала әкімі                                 М. Исмұратов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