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900fa" w14:textId="b7900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қаласындағы ауылдық округтердегі және шағын аудандардағы көшелер мен өткелдерге ат қою туралы</w:t>
      </w:r>
    </w:p>
    <w:p>
      <w:pPr>
        <w:spacing w:after="0"/>
        <w:ind w:left="0"/>
        <w:jc w:val="both"/>
      </w:pPr>
      <w:r>
        <w:rPr>
          <w:rFonts w:ascii="Times New Roman"/>
          <w:b w:val="false"/>
          <w:i w:val="false"/>
          <w:color w:val="000000"/>
          <w:sz w:val="28"/>
        </w:rPr>
        <w:t>Атырау облысы Атырау қалалық мәслихатының 2011 жылғы 12 мамырдағы N 281 және Атырау қалалық әкімдігінің 2011 жылғы 10 мамырдағы N 708 бірлескен шешімі мен қаулысы. Атырау облысының әділет Департаментінде 2011 жылғы 22 маусымда N 4-1-145 тіркелді</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Ескерту. Мемлекеттік тілдегі мәтінде атауындағы "кенттік", "селолық" деген сөз "ауылдық" деген сөзбен ауыстырылды - Атырау қалалық әкімдігінің 4.12.2014 № 1707 </w:t>
      </w:r>
      <w:r>
        <w:rPr>
          <w:rFonts w:ascii="Times New Roman"/>
          <w:b w:val="false"/>
          <w:i w:val="false"/>
          <w:color w:val="000000"/>
          <w:sz w:val="28"/>
        </w:rPr>
        <w:t>қаулысымен</w:t>
      </w:r>
      <w:r>
        <w:rPr>
          <w:rFonts w:ascii="Times New Roman"/>
          <w:b w:val="false"/>
          <w:i w:val="false"/>
          <w:color w:val="ff0000"/>
          <w:sz w:val="28"/>
        </w:rPr>
        <w:t xml:space="preserve"> және Атырау қалалық мәслихатының 5.12.2014 № 228 бірлескен шешімімен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31-баптарына</w:t>
      </w:r>
      <w:r>
        <w:rPr>
          <w:rFonts w:ascii="Times New Roman"/>
          <w:b w:val="false"/>
          <w:i w:val="false"/>
          <w:color w:val="000000"/>
          <w:sz w:val="28"/>
        </w:rPr>
        <w:t xml:space="preserve"> және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13 бабының</w:t>
      </w:r>
      <w:r>
        <w:rPr>
          <w:rFonts w:ascii="Times New Roman"/>
          <w:b w:val="false"/>
          <w:i w:val="false"/>
          <w:color w:val="000000"/>
          <w:sz w:val="28"/>
        </w:rPr>
        <w:t xml:space="preserve"> 4-тармақшасына сәйкес қалалық әкімдік </w:t>
      </w:r>
      <w:r>
        <w:rPr>
          <w:rFonts w:ascii="Times New Roman"/>
          <w:b/>
          <w:i w:val="false"/>
          <w:color w:val="000000"/>
          <w:sz w:val="28"/>
        </w:rPr>
        <w:t xml:space="preserve">ҚАУЛЫ ЕТЕДІ </w:t>
      </w:r>
      <w:r>
        <w:rPr>
          <w:rFonts w:ascii="Times New Roman"/>
          <w:b w:val="false"/>
          <w:i w:val="false"/>
          <w:color w:val="000000"/>
          <w:sz w:val="28"/>
        </w:rPr>
        <w:t xml:space="preserve">және қалалық мәслихат </w:t>
      </w:r>
      <w:r>
        <w:rPr>
          <w:rFonts w:ascii="Times New Roman"/>
          <w:b/>
          <w:i w:val="false"/>
          <w:color w:val="000000"/>
          <w:sz w:val="28"/>
        </w:rPr>
        <w:t>ШЕШТІ:</w:t>
      </w:r>
    </w:p>
    <w:p>
      <w:pPr>
        <w:spacing w:after="0"/>
        <w:ind w:left="0"/>
        <w:jc w:val="both"/>
      </w:pPr>
      <w:r>
        <w:rPr>
          <w:rFonts w:ascii="Times New Roman"/>
          <w:b w:val="false"/>
          <w:i w:val="false"/>
          <w:color w:val="000000"/>
          <w:sz w:val="28"/>
        </w:rPr>
        <w:t>
</w:t>
      </w:r>
      <w:r>
        <w:rPr>
          <w:rFonts w:ascii="Times New Roman"/>
          <w:b w:val="false"/>
          <w:i w:val="false"/>
          <w:color w:val="000000"/>
          <w:sz w:val="28"/>
        </w:rPr>
        <w:t>
      1. Атырау қаласындағы жаңа "Жерұйық" шағынауданындағы көшелер мен өткелдерге келесідей атаулар қойылсын: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 8 көшеге - № 8; 11) № 5 өткелге - № 5;</w:t>
      </w:r>
    </w:p>
    <w:p>
      <w:pPr>
        <w:spacing w:after="0"/>
        <w:ind w:left="0"/>
        <w:jc w:val="both"/>
      </w:pPr>
      <w:r>
        <w:rPr>
          <w:rFonts w:ascii="Times New Roman"/>
          <w:b w:val="false"/>
          <w:i w:val="false"/>
          <w:color w:val="000000"/>
          <w:sz w:val="28"/>
        </w:rPr>
        <w:t>
</w:t>
      </w:r>
      <w:r>
        <w:rPr>
          <w:rFonts w:ascii="Times New Roman"/>
          <w:b w:val="false"/>
          <w:i w:val="false"/>
          <w:color w:val="000000"/>
          <w:sz w:val="28"/>
        </w:rPr>
        <w:t>
      2) № 20 көшеге - № 20; 12) № 6 өткелге - № 6;</w:t>
      </w:r>
    </w:p>
    <w:p>
      <w:pPr>
        <w:spacing w:after="0"/>
        <w:ind w:left="0"/>
        <w:jc w:val="both"/>
      </w:pPr>
      <w:r>
        <w:rPr>
          <w:rFonts w:ascii="Times New Roman"/>
          <w:b w:val="false"/>
          <w:i w:val="false"/>
          <w:color w:val="000000"/>
          <w:sz w:val="28"/>
        </w:rPr>
        <w:t>
</w:t>
      </w:r>
      <w:r>
        <w:rPr>
          <w:rFonts w:ascii="Times New Roman"/>
          <w:b w:val="false"/>
          <w:i w:val="false"/>
          <w:color w:val="000000"/>
          <w:sz w:val="28"/>
        </w:rPr>
        <w:t>
      3) № 21 көшеге - № 21; 13) № 7 өткелге - № 7;</w:t>
      </w:r>
    </w:p>
    <w:p>
      <w:pPr>
        <w:spacing w:after="0"/>
        <w:ind w:left="0"/>
        <w:jc w:val="both"/>
      </w:pPr>
      <w:r>
        <w:rPr>
          <w:rFonts w:ascii="Times New Roman"/>
          <w:b w:val="false"/>
          <w:i w:val="false"/>
          <w:color w:val="000000"/>
          <w:sz w:val="28"/>
        </w:rPr>
        <w:t>
</w:t>
      </w:r>
      <w:r>
        <w:rPr>
          <w:rFonts w:ascii="Times New Roman"/>
          <w:b w:val="false"/>
          <w:i w:val="false"/>
          <w:color w:val="000000"/>
          <w:sz w:val="28"/>
        </w:rPr>
        <w:t>
      4) № 23 көшеге - № 23; 14) № 8 өткелге - № 8;</w:t>
      </w:r>
    </w:p>
    <w:p>
      <w:pPr>
        <w:spacing w:after="0"/>
        <w:ind w:left="0"/>
        <w:jc w:val="both"/>
      </w:pPr>
      <w:r>
        <w:rPr>
          <w:rFonts w:ascii="Times New Roman"/>
          <w:b w:val="false"/>
          <w:i w:val="false"/>
          <w:color w:val="000000"/>
          <w:sz w:val="28"/>
        </w:rPr>
        <w:t>
</w:t>
      </w:r>
      <w:r>
        <w:rPr>
          <w:rFonts w:ascii="Times New Roman"/>
          <w:b w:val="false"/>
          <w:i w:val="false"/>
          <w:color w:val="000000"/>
          <w:sz w:val="28"/>
        </w:rPr>
        <w:t>
      5) № 24 көшеге - № 24; 15) № 9 өткелге - № 9;</w:t>
      </w:r>
    </w:p>
    <w:p>
      <w:pPr>
        <w:spacing w:after="0"/>
        <w:ind w:left="0"/>
        <w:jc w:val="both"/>
      </w:pPr>
      <w:r>
        <w:rPr>
          <w:rFonts w:ascii="Times New Roman"/>
          <w:b w:val="false"/>
          <w:i w:val="false"/>
          <w:color w:val="000000"/>
          <w:sz w:val="28"/>
        </w:rPr>
        <w:t>
</w:t>
      </w:r>
      <w:r>
        <w:rPr>
          <w:rFonts w:ascii="Times New Roman"/>
          <w:b w:val="false"/>
          <w:i w:val="false"/>
          <w:color w:val="000000"/>
          <w:sz w:val="28"/>
        </w:rPr>
        <w:t>
      6) № 25 көшеге - № 25; 16) № 10 өткелге - № 10;</w:t>
      </w:r>
    </w:p>
    <w:p>
      <w:pPr>
        <w:spacing w:after="0"/>
        <w:ind w:left="0"/>
        <w:jc w:val="both"/>
      </w:pPr>
      <w:r>
        <w:rPr>
          <w:rFonts w:ascii="Times New Roman"/>
          <w:b w:val="false"/>
          <w:i w:val="false"/>
          <w:color w:val="000000"/>
          <w:sz w:val="28"/>
        </w:rPr>
        <w:t>
</w:t>
      </w:r>
      <w:r>
        <w:rPr>
          <w:rFonts w:ascii="Times New Roman"/>
          <w:b w:val="false"/>
          <w:i w:val="false"/>
          <w:color w:val="000000"/>
          <w:sz w:val="28"/>
        </w:rPr>
        <w:t>
      7) № 27 көшеге - № 27; 17) № 11 өткелге - № 11;</w:t>
      </w:r>
    </w:p>
    <w:p>
      <w:pPr>
        <w:spacing w:after="0"/>
        <w:ind w:left="0"/>
        <w:jc w:val="both"/>
      </w:pPr>
      <w:r>
        <w:rPr>
          <w:rFonts w:ascii="Times New Roman"/>
          <w:b w:val="false"/>
          <w:i w:val="false"/>
          <w:color w:val="000000"/>
          <w:sz w:val="28"/>
        </w:rPr>
        <w:t>
</w:t>
      </w:r>
      <w:r>
        <w:rPr>
          <w:rFonts w:ascii="Times New Roman"/>
          <w:b w:val="false"/>
          <w:i w:val="false"/>
          <w:color w:val="000000"/>
          <w:sz w:val="28"/>
        </w:rPr>
        <w:t>
      8) № 2 өткелге - № 2; 18) № 12 өткелге - № 12;</w:t>
      </w:r>
    </w:p>
    <w:p>
      <w:pPr>
        <w:spacing w:after="0"/>
        <w:ind w:left="0"/>
        <w:jc w:val="both"/>
      </w:pPr>
      <w:r>
        <w:rPr>
          <w:rFonts w:ascii="Times New Roman"/>
          <w:b w:val="false"/>
          <w:i w:val="false"/>
          <w:color w:val="000000"/>
          <w:sz w:val="28"/>
        </w:rPr>
        <w:t>
</w:t>
      </w:r>
      <w:r>
        <w:rPr>
          <w:rFonts w:ascii="Times New Roman"/>
          <w:b w:val="false"/>
          <w:i w:val="false"/>
          <w:color w:val="000000"/>
          <w:sz w:val="28"/>
        </w:rPr>
        <w:t>
      9) № 3 өткелге - № 3; 19) № 13 өткелге - № 13.</w:t>
      </w:r>
    </w:p>
    <w:p>
      <w:pPr>
        <w:spacing w:after="0"/>
        <w:ind w:left="0"/>
        <w:jc w:val="both"/>
      </w:pPr>
      <w:r>
        <w:rPr>
          <w:rFonts w:ascii="Times New Roman"/>
          <w:b w:val="false"/>
          <w:i w:val="false"/>
          <w:color w:val="000000"/>
          <w:sz w:val="28"/>
        </w:rPr>
        <w:t>
</w:t>
      </w:r>
      <w:r>
        <w:rPr>
          <w:rFonts w:ascii="Times New Roman"/>
          <w:b w:val="false"/>
          <w:i w:val="false"/>
          <w:color w:val="000000"/>
          <w:sz w:val="28"/>
        </w:rPr>
        <w:t>
      10) № 4 өткелге - № 4;</w:t>
      </w:r>
    </w:p>
    <w:p>
      <w:pPr>
        <w:spacing w:after="0"/>
        <w:ind w:left="0"/>
        <w:jc w:val="both"/>
      </w:pPr>
      <w:r>
        <w:rPr>
          <w:rFonts w:ascii="Times New Roman"/>
          <w:b w:val="false"/>
          <w:i w:val="false"/>
          <w:color w:val="000000"/>
          <w:sz w:val="28"/>
        </w:rPr>
        <w:t>
</w:t>
      </w:r>
      <w:r>
        <w:rPr>
          <w:rFonts w:ascii="Times New Roman"/>
          <w:b w:val="false"/>
          <w:i w:val="false"/>
          <w:color w:val="000000"/>
          <w:sz w:val="28"/>
        </w:rPr>
        <w:t>
      2. Атырау қаласындағы жаңа "Нұрсая" шағынауданындағы көшелерге келесідей атаулар қойылсын: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 1 көшеге - № 1;</w:t>
      </w:r>
    </w:p>
    <w:p>
      <w:pPr>
        <w:spacing w:after="0"/>
        <w:ind w:left="0"/>
        <w:jc w:val="both"/>
      </w:pPr>
      <w:r>
        <w:rPr>
          <w:rFonts w:ascii="Times New Roman"/>
          <w:b w:val="false"/>
          <w:i w:val="false"/>
          <w:color w:val="000000"/>
          <w:sz w:val="28"/>
        </w:rPr>
        <w:t>
</w:t>
      </w:r>
      <w:r>
        <w:rPr>
          <w:rFonts w:ascii="Times New Roman"/>
          <w:b w:val="false"/>
          <w:i w:val="false"/>
          <w:color w:val="000000"/>
          <w:sz w:val="28"/>
        </w:rPr>
        <w:t>
      2) № 2 көшеге - № 2;</w:t>
      </w:r>
    </w:p>
    <w:p>
      <w:pPr>
        <w:spacing w:after="0"/>
        <w:ind w:left="0"/>
        <w:jc w:val="both"/>
      </w:pPr>
      <w:r>
        <w:rPr>
          <w:rFonts w:ascii="Times New Roman"/>
          <w:b w:val="false"/>
          <w:i w:val="false"/>
          <w:color w:val="000000"/>
          <w:sz w:val="28"/>
        </w:rPr>
        <w:t>
</w:t>
      </w:r>
      <w:r>
        <w:rPr>
          <w:rFonts w:ascii="Times New Roman"/>
          <w:b w:val="false"/>
          <w:i w:val="false"/>
          <w:color w:val="000000"/>
          <w:sz w:val="28"/>
        </w:rPr>
        <w:t>
      3) № 4 көшеге - № 4;</w:t>
      </w:r>
    </w:p>
    <w:p>
      <w:pPr>
        <w:spacing w:after="0"/>
        <w:ind w:left="0"/>
        <w:jc w:val="both"/>
      </w:pPr>
      <w:r>
        <w:rPr>
          <w:rFonts w:ascii="Times New Roman"/>
          <w:b w:val="false"/>
          <w:i w:val="false"/>
          <w:color w:val="000000"/>
          <w:sz w:val="28"/>
        </w:rPr>
        <w:t>
</w:t>
      </w:r>
      <w:r>
        <w:rPr>
          <w:rFonts w:ascii="Times New Roman"/>
          <w:b w:val="false"/>
          <w:i w:val="false"/>
          <w:color w:val="000000"/>
          <w:sz w:val="28"/>
        </w:rPr>
        <w:t>
      4) № 5 көшеге - № 5.</w:t>
      </w:r>
    </w:p>
    <w:p>
      <w:pPr>
        <w:spacing w:after="0"/>
        <w:ind w:left="0"/>
        <w:jc w:val="both"/>
      </w:pPr>
      <w:r>
        <w:rPr>
          <w:rFonts w:ascii="Times New Roman"/>
          <w:b w:val="false"/>
          <w:i w:val="false"/>
          <w:color w:val="000000"/>
          <w:sz w:val="28"/>
        </w:rPr>
        <w:t>
</w:t>
      </w:r>
      <w:r>
        <w:rPr>
          <w:rFonts w:ascii="Times New Roman"/>
          <w:b w:val="false"/>
          <w:i w:val="false"/>
          <w:color w:val="000000"/>
          <w:sz w:val="28"/>
        </w:rPr>
        <w:t>
      3. Атырау қаласындағы жаңа "Самал" шағынауданындағы көшелерге келесідей атаулар қойылсын: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 1 көшеге - №1; 10) № 10 көшеге - № 10;</w:t>
      </w:r>
    </w:p>
    <w:p>
      <w:pPr>
        <w:spacing w:after="0"/>
        <w:ind w:left="0"/>
        <w:jc w:val="both"/>
      </w:pPr>
      <w:r>
        <w:rPr>
          <w:rFonts w:ascii="Times New Roman"/>
          <w:b w:val="false"/>
          <w:i w:val="false"/>
          <w:color w:val="000000"/>
          <w:sz w:val="28"/>
        </w:rPr>
        <w:t>
</w:t>
      </w:r>
      <w:r>
        <w:rPr>
          <w:rFonts w:ascii="Times New Roman"/>
          <w:b w:val="false"/>
          <w:i w:val="false"/>
          <w:color w:val="000000"/>
          <w:sz w:val="28"/>
        </w:rPr>
        <w:t>
      2) № 2 көшеге - № 2; 11) № 11 көшеге - № 11;</w:t>
      </w:r>
    </w:p>
    <w:p>
      <w:pPr>
        <w:spacing w:after="0"/>
        <w:ind w:left="0"/>
        <w:jc w:val="both"/>
      </w:pPr>
      <w:r>
        <w:rPr>
          <w:rFonts w:ascii="Times New Roman"/>
          <w:b w:val="false"/>
          <w:i w:val="false"/>
          <w:color w:val="000000"/>
          <w:sz w:val="28"/>
        </w:rPr>
        <w:t>
</w:t>
      </w:r>
      <w:r>
        <w:rPr>
          <w:rFonts w:ascii="Times New Roman"/>
          <w:b w:val="false"/>
          <w:i w:val="false"/>
          <w:color w:val="000000"/>
          <w:sz w:val="28"/>
        </w:rPr>
        <w:t>
      3) № 3 көшеге - № 3; 12) № 12 көшеге - № 12;</w:t>
      </w:r>
    </w:p>
    <w:p>
      <w:pPr>
        <w:spacing w:after="0"/>
        <w:ind w:left="0"/>
        <w:jc w:val="both"/>
      </w:pPr>
      <w:r>
        <w:rPr>
          <w:rFonts w:ascii="Times New Roman"/>
          <w:b w:val="false"/>
          <w:i w:val="false"/>
          <w:color w:val="000000"/>
          <w:sz w:val="28"/>
        </w:rPr>
        <w:t>
</w:t>
      </w:r>
      <w:r>
        <w:rPr>
          <w:rFonts w:ascii="Times New Roman"/>
          <w:b w:val="false"/>
          <w:i w:val="false"/>
          <w:color w:val="000000"/>
          <w:sz w:val="28"/>
        </w:rPr>
        <w:t>
      4) № 4 көшеге - № 4; 13) № 15 көшеге - № 15;</w:t>
      </w:r>
    </w:p>
    <w:p>
      <w:pPr>
        <w:spacing w:after="0"/>
        <w:ind w:left="0"/>
        <w:jc w:val="both"/>
      </w:pPr>
      <w:r>
        <w:rPr>
          <w:rFonts w:ascii="Times New Roman"/>
          <w:b w:val="false"/>
          <w:i w:val="false"/>
          <w:color w:val="000000"/>
          <w:sz w:val="28"/>
        </w:rPr>
        <w:t>
</w:t>
      </w:r>
      <w:r>
        <w:rPr>
          <w:rFonts w:ascii="Times New Roman"/>
          <w:b w:val="false"/>
          <w:i w:val="false"/>
          <w:color w:val="000000"/>
          <w:sz w:val="28"/>
        </w:rPr>
        <w:t>
      5) № 5 көшеге - № 5; 14) № 17 көшеге - № 17;</w:t>
      </w:r>
    </w:p>
    <w:p>
      <w:pPr>
        <w:spacing w:after="0"/>
        <w:ind w:left="0"/>
        <w:jc w:val="both"/>
      </w:pPr>
      <w:r>
        <w:rPr>
          <w:rFonts w:ascii="Times New Roman"/>
          <w:b w:val="false"/>
          <w:i w:val="false"/>
          <w:color w:val="000000"/>
          <w:sz w:val="28"/>
        </w:rPr>
        <w:t>
</w:t>
      </w:r>
      <w:r>
        <w:rPr>
          <w:rFonts w:ascii="Times New Roman"/>
          <w:b w:val="false"/>
          <w:i w:val="false"/>
          <w:color w:val="000000"/>
          <w:sz w:val="28"/>
        </w:rPr>
        <w:t>
      6) № 6 көшеге - № 6; 15) № 18 көшеге - № 18;</w:t>
      </w:r>
    </w:p>
    <w:p>
      <w:pPr>
        <w:spacing w:after="0"/>
        <w:ind w:left="0"/>
        <w:jc w:val="both"/>
      </w:pPr>
      <w:r>
        <w:rPr>
          <w:rFonts w:ascii="Times New Roman"/>
          <w:b w:val="false"/>
          <w:i w:val="false"/>
          <w:color w:val="000000"/>
          <w:sz w:val="28"/>
        </w:rPr>
        <w:t>
</w:t>
      </w:r>
      <w:r>
        <w:rPr>
          <w:rFonts w:ascii="Times New Roman"/>
          <w:b w:val="false"/>
          <w:i w:val="false"/>
          <w:color w:val="000000"/>
          <w:sz w:val="28"/>
        </w:rPr>
        <w:t>
      7) № 7 көшеге - № 7; 16) № 19 көшеге - № 19;</w:t>
      </w:r>
    </w:p>
    <w:p>
      <w:pPr>
        <w:spacing w:after="0"/>
        <w:ind w:left="0"/>
        <w:jc w:val="both"/>
      </w:pPr>
      <w:r>
        <w:rPr>
          <w:rFonts w:ascii="Times New Roman"/>
          <w:b w:val="false"/>
          <w:i w:val="false"/>
          <w:color w:val="000000"/>
          <w:sz w:val="28"/>
        </w:rPr>
        <w:t>
</w:t>
      </w:r>
      <w:r>
        <w:rPr>
          <w:rFonts w:ascii="Times New Roman"/>
          <w:b w:val="false"/>
          <w:i w:val="false"/>
          <w:color w:val="000000"/>
          <w:sz w:val="28"/>
        </w:rPr>
        <w:t>
      8) № 8 көшеге - № 8; 17) № 20 көшеге - № 20.</w:t>
      </w:r>
    </w:p>
    <w:p>
      <w:pPr>
        <w:spacing w:after="0"/>
        <w:ind w:left="0"/>
        <w:jc w:val="both"/>
      </w:pPr>
      <w:r>
        <w:rPr>
          <w:rFonts w:ascii="Times New Roman"/>
          <w:b w:val="false"/>
          <w:i w:val="false"/>
          <w:color w:val="000000"/>
          <w:sz w:val="28"/>
        </w:rPr>
        <w:t>
</w:t>
      </w:r>
      <w:r>
        <w:rPr>
          <w:rFonts w:ascii="Times New Roman"/>
          <w:b w:val="false"/>
          <w:i w:val="false"/>
          <w:color w:val="000000"/>
          <w:sz w:val="28"/>
        </w:rPr>
        <w:t>
      9) № 9 көшеге - № 9;</w:t>
      </w:r>
    </w:p>
    <w:p>
      <w:pPr>
        <w:spacing w:after="0"/>
        <w:ind w:left="0"/>
        <w:jc w:val="both"/>
      </w:pPr>
      <w:r>
        <w:rPr>
          <w:rFonts w:ascii="Times New Roman"/>
          <w:b w:val="false"/>
          <w:i w:val="false"/>
          <w:color w:val="000000"/>
          <w:sz w:val="28"/>
        </w:rPr>
        <w:t>
</w:t>
      </w:r>
      <w:r>
        <w:rPr>
          <w:rFonts w:ascii="Times New Roman"/>
          <w:b w:val="false"/>
          <w:i w:val="false"/>
          <w:color w:val="000000"/>
          <w:sz w:val="28"/>
        </w:rPr>
        <w:t>
      4. Атырау қаласындағы жаңа "Ақ шағала" шағынауданындағы көшелер мен өткелдерге келесідей атаулар қойылсын: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 1 көшеге - № 1;</w:t>
      </w:r>
    </w:p>
    <w:p>
      <w:pPr>
        <w:spacing w:after="0"/>
        <w:ind w:left="0"/>
        <w:jc w:val="both"/>
      </w:pPr>
      <w:r>
        <w:rPr>
          <w:rFonts w:ascii="Times New Roman"/>
          <w:b w:val="false"/>
          <w:i w:val="false"/>
          <w:color w:val="000000"/>
          <w:sz w:val="28"/>
        </w:rPr>
        <w:t>
</w:t>
      </w:r>
      <w:r>
        <w:rPr>
          <w:rFonts w:ascii="Times New Roman"/>
          <w:b w:val="false"/>
          <w:i w:val="false"/>
          <w:color w:val="000000"/>
          <w:sz w:val="28"/>
        </w:rPr>
        <w:t>
      2) № 2 көшеге - № 2;</w:t>
      </w:r>
    </w:p>
    <w:p>
      <w:pPr>
        <w:spacing w:after="0"/>
        <w:ind w:left="0"/>
        <w:jc w:val="both"/>
      </w:pPr>
      <w:r>
        <w:rPr>
          <w:rFonts w:ascii="Times New Roman"/>
          <w:b w:val="false"/>
          <w:i w:val="false"/>
          <w:color w:val="000000"/>
          <w:sz w:val="28"/>
        </w:rPr>
        <w:t>
</w:t>
      </w:r>
      <w:r>
        <w:rPr>
          <w:rFonts w:ascii="Times New Roman"/>
          <w:b w:val="false"/>
          <w:i w:val="false"/>
          <w:color w:val="000000"/>
          <w:sz w:val="28"/>
        </w:rPr>
        <w:t>
      3) № 3 көшеге - № 3;</w:t>
      </w:r>
    </w:p>
    <w:p>
      <w:pPr>
        <w:spacing w:after="0"/>
        <w:ind w:left="0"/>
        <w:jc w:val="both"/>
      </w:pPr>
      <w:r>
        <w:rPr>
          <w:rFonts w:ascii="Times New Roman"/>
          <w:b w:val="false"/>
          <w:i w:val="false"/>
          <w:color w:val="000000"/>
          <w:sz w:val="28"/>
        </w:rPr>
        <w:t>
</w:t>
      </w:r>
      <w:r>
        <w:rPr>
          <w:rFonts w:ascii="Times New Roman"/>
          <w:b w:val="false"/>
          <w:i w:val="false"/>
          <w:color w:val="000000"/>
          <w:sz w:val="28"/>
        </w:rPr>
        <w:t>
      4) № 5 көшеге - № 5;</w:t>
      </w:r>
    </w:p>
    <w:p>
      <w:pPr>
        <w:spacing w:after="0"/>
        <w:ind w:left="0"/>
        <w:jc w:val="both"/>
      </w:pPr>
      <w:r>
        <w:rPr>
          <w:rFonts w:ascii="Times New Roman"/>
          <w:b w:val="false"/>
          <w:i w:val="false"/>
          <w:color w:val="000000"/>
          <w:sz w:val="28"/>
        </w:rPr>
        <w:t>
</w:t>
      </w:r>
      <w:r>
        <w:rPr>
          <w:rFonts w:ascii="Times New Roman"/>
          <w:b w:val="false"/>
          <w:i w:val="false"/>
          <w:color w:val="000000"/>
          <w:sz w:val="28"/>
        </w:rPr>
        <w:t>
      5) № 6 көшеге - № 6;</w:t>
      </w:r>
    </w:p>
    <w:p>
      <w:pPr>
        <w:spacing w:after="0"/>
        <w:ind w:left="0"/>
        <w:jc w:val="both"/>
      </w:pPr>
      <w:r>
        <w:rPr>
          <w:rFonts w:ascii="Times New Roman"/>
          <w:b w:val="false"/>
          <w:i w:val="false"/>
          <w:color w:val="000000"/>
          <w:sz w:val="28"/>
        </w:rPr>
        <w:t>
</w:t>
      </w:r>
      <w:r>
        <w:rPr>
          <w:rFonts w:ascii="Times New Roman"/>
          <w:b w:val="false"/>
          <w:i w:val="false"/>
          <w:color w:val="000000"/>
          <w:sz w:val="28"/>
        </w:rPr>
        <w:t>
      6) № 1 өткелге - № 1;</w:t>
      </w:r>
    </w:p>
    <w:p>
      <w:pPr>
        <w:spacing w:after="0"/>
        <w:ind w:left="0"/>
        <w:jc w:val="both"/>
      </w:pPr>
      <w:r>
        <w:rPr>
          <w:rFonts w:ascii="Times New Roman"/>
          <w:b w:val="false"/>
          <w:i w:val="false"/>
          <w:color w:val="000000"/>
          <w:sz w:val="28"/>
        </w:rPr>
        <w:t>
</w:t>
      </w:r>
      <w:r>
        <w:rPr>
          <w:rFonts w:ascii="Times New Roman"/>
          <w:b w:val="false"/>
          <w:i w:val="false"/>
          <w:color w:val="000000"/>
          <w:sz w:val="28"/>
        </w:rPr>
        <w:t>
      7) № 2 өткелге - №2;</w:t>
      </w:r>
    </w:p>
    <w:p>
      <w:pPr>
        <w:spacing w:after="0"/>
        <w:ind w:left="0"/>
        <w:jc w:val="both"/>
      </w:pPr>
      <w:r>
        <w:rPr>
          <w:rFonts w:ascii="Times New Roman"/>
          <w:b w:val="false"/>
          <w:i w:val="false"/>
          <w:color w:val="000000"/>
          <w:sz w:val="28"/>
        </w:rPr>
        <w:t>
</w:t>
      </w:r>
      <w:r>
        <w:rPr>
          <w:rFonts w:ascii="Times New Roman"/>
          <w:b w:val="false"/>
          <w:i w:val="false"/>
          <w:color w:val="000000"/>
          <w:sz w:val="28"/>
        </w:rPr>
        <w:t>
      8) № 3 өткелге - № 3;</w:t>
      </w:r>
    </w:p>
    <w:p>
      <w:pPr>
        <w:spacing w:after="0"/>
        <w:ind w:left="0"/>
        <w:jc w:val="both"/>
      </w:pPr>
      <w:r>
        <w:rPr>
          <w:rFonts w:ascii="Times New Roman"/>
          <w:b w:val="false"/>
          <w:i w:val="false"/>
          <w:color w:val="000000"/>
          <w:sz w:val="28"/>
        </w:rPr>
        <w:t>
</w:t>
      </w:r>
      <w:r>
        <w:rPr>
          <w:rFonts w:ascii="Times New Roman"/>
          <w:b w:val="false"/>
          <w:i w:val="false"/>
          <w:color w:val="000000"/>
          <w:sz w:val="28"/>
        </w:rPr>
        <w:t>
      9) № 4 өткелге - № 4;</w:t>
      </w:r>
    </w:p>
    <w:p>
      <w:pPr>
        <w:spacing w:after="0"/>
        <w:ind w:left="0"/>
        <w:jc w:val="both"/>
      </w:pPr>
      <w:r>
        <w:rPr>
          <w:rFonts w:ascii="Times New Roman"/>
          <w:b w:val="false"/>
          <w:i w:val="false"/>
          <w:color w:val="000000"/>
          <w:sz w:val="28"/>
        </w:rPr>
        <w:t>
</w:t>
      </w:r>
      <w:r>
        <w:rPr>
          <w:rFonts w:ascii="Times New Roman"/>
          <w:b w:val="false"/>
          <w:i w:val="false"/>
          <w:color w:val="000000"/>
          <w:sz w:val="28"/>
        </w:rPr>
        <w:t>
      10) № 5 өткелге - № 5;</w:t>
      </w:r>
    </w:p>
    <w:p>
      <w:pPr>
        <w:spacing w:after="0"/>
        <w:ind w:left="0"/>
        <w:jc w:val="both"/>
      </w:pPr>
      <w:r>
        <w:rPr>
          <w:rFonts w:ascii="Times New Roman"/>
          <w:b w:val="false"/>
          <w:i w:val="false"/>
          <w:color w:val="000000"/>
          <w:sz w:val="28"/>
        </w:rPr>
        <w:t>
</w:t>
      </w:r>
      <w:r>
        <w:rPr>
          <w:rFonts w:ascii="Times New Roman"/>
          <w:b w:val="false"/>
          <w:i w:val="false"/>
          <w:color w:val="000000"/>
          <w:sz w:val="28"/>
        </w:rPr>
        <w:t>
      11) № 6 өткелге - № 6;</w:t>
      </w:r>
    </w:p>
    <w:p>
      <w:pPr>
        <w:spacing w:after="0"/>
        <w:ind w:left="0"/>
        <w:jc w:val="both"/>
      </w:pPr>
      <w:r>
        <w:rPr>
          <w:rFonts w:ascii="Times New Roman"/>
          <w:b w:val="false"/>
          <w:i w:val="false"/>
          <w:color w:val="000000"/>
          <w:sz w:val="28"/>
        </w:rPr>
        <w:t>
</w:t>
      </w:r>
      <w:r>
        <w:rPr>
          <w:rFonts w:ascii="Times New Roman"/>
          <w:b w:val="false"/>
          <w:i w:val="false"/>
          <w:color w:val="000000"/>
          <w:sz w:val="28"/>
        </w:rPr>
        <w:t>
      12) № 7 өткелге - № 7;</w:t>
      </w:r>
    </w:p>
    <w:p>
      <w:pPr>
        <w:spacing w:after="0"/>
        <w:ind w:left="0"/>
        <w:jc w:val="both"/>
      </w:pPr>
      <w:r>
        <w:rPr>
          <w:rFonts w:ascii="Times New Roman"/>
          <w:b w:val="false"/>
          <w:i w:val="false"/>
          <w:color w:val="000000"/>
          <w:sz w:val="28"/>
        </w:rPr>
        <w:t>
</w:t>
      </w:r>
      <w:r>
        <w:rPr>
          <w:rFonts w:ascii="Times New Roman"/>
          <w:b w:val="false"/>
          <w:i w:val="false"/>
          <w:color w:val="000000"/>
          <w:sz w:val="28"/>
        </w:rPr>
        <w:t>
      13) № 8 өткелге - № 8.</w:t>
      </w:r>
    </w:p>
    <w:p>
      <w:pPr>
        <w:spacing w:after="0"/>
        <w:ind w:left="0"/>
        <w:jc w:val="both"/>
      </w:pPr>
      <w:r>
        <w:rPr>
          <w:rFonts w:ascii="Times New Roman"/>
          <w:b w:val="false"/>
          <w:i w:val="false"/>
          <w:color w:val="000000"/>
          <w:sz w:val="28"/>
        </w:rPr>
        <w:t>
</w:t>
      </w:r>
      <w:r>
        <w:rPr>
          <w:rFonts w:ascii="Times New Roman"/>
          <w:b w:val="false"/>
          <w:i w:val="false"/>
          <w:color w:val="000000"/>
          <w:sz w:val="28"/>
        </w:rPr>
        <w:t>
      5. Атырау қаласындағы жаңа "Ардагер" шағынауданындағы көшелерге келесідей атаулар қойылсын: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 2 көшеге - № 2;</w:t>
      </w:r>
    </w:p>
    <w:p>
      <w:pPr>
        <w:spacing w:after="0"/>
        <w:ind w:left="0"/>
        <w:jc w:val="both"/>
      </w:pPr>
      <w:r>
        <w:rPr>
          <w:rFonts w:ascii="Times New Roman"/>
          <w:b w:val="false"/>
          <w:i w:val="false"/>
          <w:color w:val="000000"/>
          <w:sz w:val="28"/>
        </w:rPr>
        <w:t>
</w:t>
      </w:r>
      <w:r>
        <w:rPr>
          <w:rFonts w:ascii="Times New Roman"/>
          <w:b w:val="false"/>
          <w:i w:val="false"/>
          <w:color w:val="000000"/>
          <w:sz w:val="28"/>
        </w:rPr>
        <w:t>
      2) № 6 көшеге - № 6;</w:t>
      </w:r>
    </w:p>
    <w:p>
      <w:pPr>
        <w:spacing w:after="0"/>
        <w:ind w:left="0"/>
        <w:jc w:val="both"/>
      </w:pPr>
      <w:r>
        <w:rPr>
          <w:rFonts w:ascii="Times New Roman"/>
          <w:b w:val="false"/>
          <w:i w:val="false"/>
          <w:color w:val="000000"/>
          <w:sz w:val="28"/>
        </w:rPr>
        <w:t>
</w:t>
      </w:r>
      <w:r>
        <w:rPr>
          <w:rFonts w:ascii="Times New Roman"/>
          <w:b w:val="false"/>
          <w:i w:val="false"/>
          <w:color w:val="000000"/>
          <w:sz w:val="28"/>
        </w:rPr>
        <w:t>
      3) № 8 көшеге - № 8.</w:t>
      </w:r>
    </w:p>
    <w:p>
      <w:pPr>
        <w:spacing w:after="0"/>
        <w:ind w:left="0"/>
        <w:jc w:val="both"/>
      </w:pPr>
      <w:r>
        <w:rPr>
          <w:rFonts w:ascii="Times New Roman"/>
          <w:b w:val="false"/>
          <w:i w:val="false"/>
          <w:color w:val="000000"/>
          <w:sz w:val="28"/>
        </w:rPr>
        <w:t>
</w:t>
      </w:r>
      <w:r>
        <w:rPr>
          <w:rFonts w:ascii="Times New Roman"/>
          <w:b w:val="false"/>
          <w:i w:val="false"/>
          <w:color w:val="000000"/>
          <w:sz w:val="28"/>
        </w:rPr>
        <w:t>
      6. Атырау қаласындағы "Әлиев-Құрманғазы" көшелері қиылысындағы жаңа шағынауданындағы көшелерге келесідей атаулар қойылсын: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 1 көшеге - № 1;</w:t>
      </w:r>
    </w:p>
    <w:p>
      <w:pPr>
        <w:spacing w:after="0"/>
        <w:ind w:left="0"/>
        <w:jc w:val="both"/>
      </w:pPr>
      <w:r>
        <w:rPr>
          <w:rFonts w:ascii="Times New Roman"/>
          <w:b w:val="false"/>
          <w:i w:val="false"/>
          <w:color w:val="000000"/>
          <w:sz w:val="28"/>
        </w:rPr>
        <w:t>
</w:t>
      </w:r>
      <w:r>
        <w:rPr>
          <w:rFonts w:ascii="Times New Roman"/>
          <w:b w:val="false"/>
          <w:i w:val="false"/>
          <w:color w:val="000000"/>
          <w:sz w:val="28"/>
        </w:rPr>
        <w:t>
      2) № 4 көшеге - № 4;</w:t>
      </w:r>
    </w:p>
    <w:p>
      <w:pPr>
        <w:spacing w:after="0"/>
        <w:ind w:left="0"/>
        <w:jc w:val="both"/>
      </w:pPr>
      <w:r>
        <w:rPr>
          <w:rFonts w:ascii="Times New Roman"/>
          <w:b w:val="false"/>
          <w:i w:val="false"/>
          <w:color w:val="000000"/>
          <w:sz w:val="28"/>
        </w:rPr>
        <w:t>
</w:t>
      </w:r>
      <w:r>
        <w:rPr>
          <w:rFonts w:ascii="Times New Roman"/>
          <w:b w:val="false"/>
          <w:i w:val="false"/>
          <w:color w:val="000000"/>
          <w:sz w:val="28"/>
        </w:rPr>
        <w:t>
      3) № 5 көшеге - № 5;</w:t>
      </w:r>
    </w:p>
    <w:p>
      <w:pPr>
        <w:spacing w:after="0"/>
        <w:ind w:left="0"/>
        <w:jc w:val="both"/>
      </w:pPr>
      <w:r>
        <w:rPr>
          <w:rFonts w:ascii="Times New Roman"/>
          <w:b w:val="false"/>
          <w:i w:val="false"/>
          <w:color w:val="000000"/>
          <w:sz w:val="28"/>
        </w:rPr>
        <w:t>
</w:t>
      </w:r>
      <w:r>
        <w:rPr>
          <w:rFonts w:ascii="Times New Roman"/>
          <w:b w:val="false"/>
          <w:i w:val="false"/>
          <w:color w:val="000000"/>
          <w:sz w:val="28"/>
        </w:rPr>
        <w:t>
      4) № 6 көшеге - № 6;</w:t>
      </w:r>
    </w:p>
    <w:p>
      <w:pPr>
        <w:spacing w:after="0"/>
        <w:ind w:left="0"/>
        <w:jc w:val="both"/>
      </w:pPr>
      <w:r>
        <w:rPr>
          <w:rFonts w:ascii="Times New Roman"/>
          <w:b w:val="false"/>
          <w:i w:val="false"/>
          <w:color w:val="000000"/>
          <w:sz w:val="28"/>
        </w:rPr>
        <w:t>
</w:t>
      </w:r>
      <w:r>
        <w:rPr>
          <w:rFonts w:ascii="Times New Roman"/>
          <w:b w:val="false"/>
          <w:i w:val="false"/>
          <w:color w:val="000000"/>
          <w:sz w:val="28"/>
        </w:rPr>
        <w:t>
      5) № 7 көшеге - № 7;</w:t>
      </w:r>
    </w:p>
    <w:p>
      <w:pPr>
        <w:spacing w:after="0"/>
        <w:ind w:left="0"/>
        <w:jc w:val="both"/>
      </w:pPr>
      <w:r>
        <w:rPr>
          <w:rFonts w:ascii="Times New Roman"/>
          <w:b w:val="false"/>
          <w:i w:val="false"/>
          <w:color w:val="000000"/>
          <w:sz w:val="28"/>
        </w:rPr>
        <w:t>
</w:t>
      </w:r>
      <w:r>
        <w:rPr>
          <w:rFonts w:ascii="Times New Roman"/>
          <w:b w:val="false"/>
          <w:i w:val="false"/>
          <w:color w:val="000000"/>
          <w:sz w:val="28"/>
        </w:rPr>
        <w:t>
      6) № 8 көшеге - № 8;</w:t>
      </w:r>
    </w:p>
    <w:p>
      <w:pPr>
        <w:spacing w:after="0"/>
        <w:ind w:left="0"/>
        <w:jc w:val="both"/>
      </w:pPr>
      <w:r>
        <w:rPr>
          <w:rFonts w:ascii="Times New Roman"/>
          <w:b w:val="false"/>
          <w:i w:val="false"/>
          <w:color w:val="000000"/>
          <w:sz w:val="28"/>
        </w:rPr>
        <w:t>
</w:t>
      </w:r>
      <w:r>
        <w:rPr>
          <w:rFonts w:ascii="Times New Roman"/>
          <w:b w:val="false"/>
          <w:i w:val="false"/>
          <w:color w:val="000000"/>
          <w:sz w:val="28"/>
        </w:rPr>
        <w:t>
      7) № 9 көшеге - № 9;</w:t>
      </w:r>
    </w:p>
    <w:p>
      <w:pPr>
        <w:spacing w:after="0"/>
        <w:ind w:left="0"/>
        <w:jc w:val="both"/>
      </w:pPr>
      <w:r>
        <w:rPr>
          <w:rFonts w:ascii="Times New Roman"/>
          <w:b w:val="false"/>
          <w:i w:val="false"/>
          <w:color w:val="000000"/>
          <w:sz w:val="28"/>
        </w:rPr>
        <w:t>
</w:t>
      </w:r>
      <w:r>
        <w:rPr>
          <w:rFonts w:ascii="Times New Roman"/>
          <w:b w:val="false"/>
          <w:i w:val="false"/>
          <w:color w:val="000000"/>
          <w:sz w:val="28"/>
        </w:rPr>
        <w:t>
      8) № 10 көшеге - № 10.</w:t>
      </w:r>
    </w:p>
    <w:p>
      <w:pPr>
        <w:spacing w:after="0"/>
        <w:ind w:left="0"/>
        <w:jc w:val="both"/>
      </w:pPr>
      <w:r>
        <w:rPr>
          <w:rFonts w:ascii="Times New Roman"/>
          <w:b w:val="false"/>
          <w:i w:val="false"/>
          <w:color w:val="000000"/>
          <w:sz w:val="28"/>
        </w:rPr>
        <w:t>
</w:t>
      </w:r>
      <w:r>
        <w:rPr>
          <w:rFonts w:ascii="Times New Roman"/>
          <w:b w:val="false"/>
          <w:i w:val="false"/>
          <w:color w:val="000000"/>
          <w:sz w:val="28"/>
        </w:rPr>
        <w:t>
      7. Атырау қаласындағы жаңа "Сарықамыс" шағынауданындағы көшелерге келесідей атаулар қойылсын: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 1 көшеге - № 1;</w:t>
      </w:r>
    </w:p>
    <w:p>
      <w:pPr>
        <w:spacing w:after="0"/>
        <w:ind w:left="0"/>
        <w:jc w:val="both"/>
      </w:pPr>
      <w:r>
        <w:rPr>
          <w:rFonts w:ascii="Times New Roman"/>
          <w:b w:val="false"/>
          <w:i w:val="false"/>
          <w:color w:val="000000"/>
          <w:sz w:val="28"/>
        </w:rPr>
        <w:t>
</w:t>
      </w:r>
      <w:r>
        <w:rPr>
          <w:rFonts w:ascii="Times New Roman"/>
          <w:b w:val="false"/>
          <w:i w:val="false"/>
          <w:color w:val="000000"/>
          <w:sz w:val="28"/>
        </w:rPr>
        <w:t>
      2) № 2 көшеге - № 2;</w:t>
      </w:r>
    </w:p>
    <w:p>
      <w:pPr>
        <w:spacing w:after="0"/>
        <w:ind w:left="0"/>
        <w:jc w:val="both"/>
      </w:pPr>
      <w:r>
        <w:rPr>
          <w:rFonts w:ascii="Times New Roman"/>
          <w:b w:val="false"/>
          <w:i w:val="false"/>
          <w:color w:val="000000"/>
          <w:sz w:val="28"/>
        </w:rPr>
        <w:t>
</w:t>
      </w:r>
      <w:r>
        <w:rPr>
          <w:rFonts w:ascii="Times New Roman"/>
          <w:b w:val="false"/>
          <w:i w:val="false"/>
          <w:color w:val="000000"/>
          <w:sz w:val="28"/>
        </w:rPr>
        <w:t>
      3) № 3 көшеге - № 3;</w:t>
      </w:r>
    </w:p>
    <w:p>
      <w:pPr>
        <w:spacing w:after="0"/>
        <w:ind w:left="0"/>
        <w:jc w:val="both"/>
      </w:pPr>
      <w:r>
        <w:rPr>
          <w:rFonts w:ascii="Times New Roman"/>
          <w:b w:val="false"/>
          <w:i w:val="false"/>
          <w:color w:val="000000"/>
          <w:sz w:val="28"/>
        </w:rPr>
        <w:t>
</w:t>
      </w:r>
      <w:r>
        <w:rPr>
          <w:rFonts w:ascii="Times New Roman"/>
          <w:b w:val="false"/>
          <w:i w:val="false"/>
          <w:color w:val="000000"/>
          <w:sz w:val="28"/>
        </w:rPr>
        <w:t>
      4) № 4 көшеге - № 4.</w:t>
      </w:r>
    </w:p>
    <w:p>
      <w:pPr>
        <w:spacing w:after="0"/>
        <w:ind w:left="0"/>
        <w:jc w:val="both"/>
      </w:pPr>
      <w:r>
        <w:rPr>
          <w:rFonts w:ascii="Times New Roman"/>
          <w:b w:val="false"/>
          <w:i w:val="false"/>
          <w:color w:val="000000"/>
          <w:sz w:val="28"/>
        </w:rPr>
        <w:t>
</w:t>
      </w:r>
      <w:r>
        <w:rPr>
          <w:rFonts w:ascii="Times New Roman"/>
          <w:b w:val="false"/>
          <w:i w:val="false"/>
          <w:color w:val="000000"/>
          <w:sz w:val="28"/>
        </w:rPr>
        <w:t>
      8. Атырау қаласындағы жаңа "Атырау" шағынауданындағы көшелер мен өткелдерге келесідей атаулар қойылсын: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 1 көшеге - № 1;</w:t>
      </w:r>
    </w:p>
    <w:p>
      <w:pPr>
        <w:spacing w:after="0"/>
        <w:ind w:left="0"/>
        <w:jc w:val="both"/>
      </w:pPr>
      <w:r>
        <w:rPr>
          <w:rFonts w:ascii="Times New Roman"/>
          <w:b w:val="false"/>
          <w:i w:val="false"/>
          <w:color w:val="000000"/>
          <w:sz w:val="28"/>
        </w:rPr>
        <w:t>
</w:t>
      </w:r>
      <w:r>
        <w:rPr>
          <w:rFonts w:ascii="Times New Roman"/>
          <w:b w:val="false"/>
          <w:i w:val="false"/>
          <w:color w:val="000000"/>
          <w:sz w:val="28"/>
        </w:rPr>
        <w:t>
      2) № 12 көшеге - № 12;</w:t>
      </w:r>
    </w:p>
    <w:p>
      <w:pPr>
        <w:spacing w:after="0"/>
        <w:ind w:left="0"/>
        <w:jc w:val="both"/>
      </w:pPr>
      <w:r>
        <w:rPr>
          <w:rFonts w:ascii="Times New Roman"/>
          <w:b w:val="false"/>
          <w:i w:val="false"/>
          <w:color w:val="000000"/>
          <w:sz w:val="28"/>
        </w:rPr>
        <w:t>
</w:t>
      </w:r>
      <w:r>
        <w:rPr>
          <w:rFonts w:ascii="Times New Roman"/>
          <w:b w:val="false"/>
          <w:i w:val="false"/>
          <w:color w:val="000000"/>
          <w:sz w:val="28"/>
        </w:rPr>
        <w:t>
      3) № 13 көшеге - № 13;</w:t>
      </w:r>
    </w:p>
    <w:p>
      <w:pPr>
        <w:spacing w:after="0"/>
        <w:ind w:left="0"/>
        <w:jc w:val="both"/>
      </w:pPr>
      <w:r>
        <w:rPr>
          <w:rFonts w:ascii="Times New Roman"/>
          <w:b w:val="false"/>
          <w:i w:val="false"/>
          <w:color w:val="000000"/>
          <w:sz w:val="28"/>
        </w:rPr>
        <w:t>
</w:t>
      </w:r>
      <w:r>
        <w:rPr>
          <w:rFonts w:ascii="Times New Roman"/>
          <w:b w:val="false"/>
          <w:i w:val="false"/>
          <w:color w:val="000000"/>
          <w:sz w:val="28"/>
        </w:rPr>
        <w:t>
      4) № 16 көшеге - № 16;</w:t>
      </w:r>
    </w:p>
    <w:p>
      <w:pPr>
        <w:spacing w:after="0"/>
        <w:ind w:left="0"/>
        <w:jc w:val="both"/>
      </w:pPr>
      <w:r>
        <w:rPr>
          <w:rFonts w:ascii="Times New Roman"/>
          <w:b w:val="false"/>
          <w:i w:val="false"/>
          <w:color w:val="000000"/>
          <w:sz w:val="28"/>
        </w:rPr>
        <w:t>
</w:t>
      </w:r>
      <w:r>
        <w:rPr>
          <w:rFonts w:ascii="Times New Roman"/>
          <w:b w:val="false"/>
          <w:i w:val="false"/>
          <w:color w:val="000000"/>
          <w:sz w:val="28"/>
        </w:rPr>
        <w:t>
      5) № 17 көшеге - № 17;</w:t>
      </w:r>
    </w:p>
    <w:p>
      <w:pPr>
        <w:spacing w:after="0"/>
        <w:ind w:left="0"/>
        <w:jc w:val="both"/>
      </w:pPr>
      <w:r>
        <w:rPr>
          <w:rFonts w:ascii="Times New Roman"/>
          <w:b w:val="false"/>
          <w:i w:val="false"/>
          <w:color w:val="000000"/>
          <w:sz w:val="28"/>
        </w:rPr>
        <w:t>
</w:t>
      </w:r>
      <w:r>
        <w:rPr>
          <w:rFonts w:ascii="Times New Roman"/>
          <w:b w:val="false"/>
          <w:i w:val="false"/>
          <w:color w:val="000000"/>
          <w:sz w:val="28"/>
        </w:rPr>
        <w:t>
      6) № 18 көшеге - № 18;</w:t>
      </w:r>
    </w:p>
    <w:p>
      <w:pPr>
        <w:spacing w:after="0"/>
        <w:ind w:left="0"/>
        <w:jc w:val="both"/>
      </w:pPr>
      <w:r>
        <w:rPr>
          <w:rFonts w:ascii="Times New Roman"/>
          <w:b w:val="false"/>
          <w:i w:val="false"/>
          <w:color w:val="000000"/>
          <w:sz w:val="28"/>
        </w:rPr>
        <w:t>
</w:t>
      </w:r>
      <w:r>
        <w:rPr>
          <w:rFonts w:ascii="Times New Roman"/>
          <w:b w:val="false"/>
          <w:i w:val="false"/>
          <w:color w:val="000000"/>
          <w:sz w:val="28"/>
        </w:rPr>
        <w:t>
      7) № 22 көшеге - № 22;</w:t>
      </w:r>
    </w:p>
    <w:p>
      <w:pPr>
        <w:spacing w:after="0"/>
        <w:ind w:left="0"/>
        <w:jc w:val="both"/>
      </w:pPr>
      <w:r>
        <w:rPr>
          <w:rFonts w:ascii="Times New Roman"/>
          <w:b w:val="false"/>
          <w:i w:val="false"/>
          <w:color w:val="000000"/>
          <w:sz w:val="28"/>
        </w:rPr>
        <w:t>
</w:t>
      </w:r>
      <w:r>
        <w:rPr>
          <w:rFonts w:ascii="Times New Roman"/>
          <w:b w:val="false"/>
          <w:i w:val="false"/>
          <w:color w:val="000000"/>
          <w:sz w:val="28"/>
        </w:rPr>
        <w:t>
      8) № 23 көшеге - № 23;</w:t>
      </w:r>
    </w:p>
    <w:p>
      <w:pPr>
        <w:spacing w:after="0"/>
        <w:ind w:left="0"/>
        <w:jc w:val="both"/>
      </w:pPr>
      <w:r>
        <w:rPr>
          <w:rFonts w:ascii="Times New Roman"/>
          <w:b w:val="false"/>
          <w:i w:val="false"/>
          <w:color w:val="000000"/>
          <w:sz w:val="28"/>
        </w:rPr>
        <w:t>
</w:t>
      </w:r>
      <w:r>
        <w:rPr>
          <w:rFonts w:ascii="Times New Roman"/>
          <w:b w:val="false"/>
          <w:i w:val="false"/>
          <w:color w:val="000000"/>
          <w:sz w:val="28"/>
        </w:rPr>
        <w:t>
      9) № 24 көшеге - № 24;</w:t>
      </w:r>
    </w:p>
    <w:p>
      <w:pPr>
        <w:spacing w:after="0"/>
        <w:ind w:left="0"/>
        <w:jc w:val="both"/>
      </w:pPr>
      <w:r>
        <w:rPr>
          <w:rFonts w:ascii="Times New Roman"/>
          <w:b w:val="false"/>
          <w:i w:val="false"/>
          <w:color w:val="000000"/>
          <w:sz w:val="28"/>
        </w:rPr>
        <w:t>
</w:t>
      </w:r>
      <w:r>
        <w:rPr>
          <w:rFonts w:ascii="Times New Roman"/>
          <w:b w:val="false"/>
          <w:i w:val="false"/>
          <w:color w:val="000000"/>
          <w:sz w:val="28"/>
        </w:rPr>
        <w:t>
      10) № 25 көшеге - № 25;</w:t>
      </w:r>
    </w:p>
    <w:p>
      <w:pPr>
        <w:spacing w:after="0"/>
        <w:ind w:left="0"/>
        <w:jc w:val="both"/>
      </w:pPr>
      <w:r>
        <w:rPr>
          <w:rFonts w:ascii="Times New Roman"/>
          <w:b w:val="false"/>
          <w:i w:val="false"/>
          <w:color w:val="000000"/>
          <w:sz w:val="28"/>
        </w:rPr>
        <w:t>
</w:t>
      </w:r>
      <w:r>
        <w:rPr>
          <w:rFonts w:ascii="Times New Roman"/>
          <w:b w:val="false"/>
          <w:i w:val="false"/>
          <w:color w:val="000000"/>
          <w:sz w:val="28"/>
        </w:rPr>
        <w:t>
      11) № 27 көшеге - № 27;</w:t>
      </w:r>
    </w:p>
    <w:p>
      <w:pPr>
        <w:spacing w:after="0"/>
        <w:ind w:left="0"/>
        <w:jc w:val="both"/>
      </w:pPr>
      <w:r>
        <w:rPr>
          <w:rFonts w:ascii="Times New Roman"/>
          <w:b w:val="false"/>
          <w:i w:val="false"/>
          <w:color w:val="000000"/>
          <w:sz w:val="28"/>
        </w:rPr>
        <w:t>
</w:t>
      </w:r>
      <w:r>
        <w:rPr>
          <w:rFonts w:ascii="Times New Roman"/>
          <w:b w:val="false"/>
          <w:i w:val="false"/>
          <w:color w:val="000000"/>
          <w:sz w:val="28"/>
        </w:rPr>
        <w:t>
      12) № 28 көшеге - № 28;</w:t>
      </w:r>
    </w:p>
    <w:p>
      <w:pPr>
        <w:spacing w:after="0"/>
        <w:ind w:left="0"/>
        <w:jc w:val="both"/>
      </w:pPr>
      <w:r>
        <w:rPr>
          <w:rFonts w:ascii="Times New Roman"/>
          <w:b w:val="false"/>
          <w:i w:val="false"/>
          <w:color w:val="000000"/>
          <w:sz w:val="28"/>
        </w:rPr>
        <w:t>
</w:t>
      </w:r>
      <w:r>
        <w:rPr>
          <w:rFonts w:ascii="Times New Roman"/>
          <w:b w:val="false"/>
          <w:i w:val="false"/>
          <w:color w:val="000000"/>
          <w:sz w:val="28"/>
        </w:rPr>
        <w:t>
      13) № 31 көшеге - № 31;</w:t>
      </w:r>
    </w:p>
    <w:p>
      <w:pPr>
        <w:spacing w:after="0"/>
        <w:ind w:left="0"/>
        <w:jc w:val="both"/>
      </w:pPr>
      <w:r>
        <w:rPr>
          <w:rFonts w:ascii="Times New Roman"/>
          <w:b w:val="false"/>
          <w:i w:val="false"/>
          <w:color w:val="000000"/>
          <w:sz w:val="28"/>
        </w:rPr>
        <w:t>
</w:t>
      </w:r>
      <w:r>
        <w:rPr>
          <w:rFonts w:ascii="Times New Roman"/>
          <w:b w:val="false"/>
          <w:i w:val="false"/>
          <w:color w:val="000000"/>
          <w:sz w:val="28"/>
        </w:rPr>
        <w:t>
      14) № 32 көшеге - № 32;</w:t>
      </w:r>
    </w:p>
    <w:p>
      <w:pPr>
        <w:spacing w:after="0"/>
        <w:ind w:left="0"/>
        <w:jc w:val="both"/>
      </w:pPr>
      <w:r>
        <w:rPr>
          <w:rFonts w:ascii="Times New Roman"/>
          <w:b w:val="false"/>
          <w:i w:val="false"/>
          <w:color w:val="000000"/>
          <w:sz w:val="28"/>
        </w:rPr>
        <w:t>
</w:t>
      </w:r>
      <w:r>
        <w:rPr>
          <w:rFonts w:ascii="Times New Roman"/>
          <w:b w:val="false"/>
          <w:i w:val="false"/>
          <w:color w:val="000000"/>
          <w:sz w:val="28"/>
        </w:rPr>
        <w:t>
      15) № 33 көшеге - № 33;</w:t>
      </w:r>
    </w:p>
    <w:p>
      <w:pPr>
        <w:spacing w:after="0"/>
        <w:ind w:left="0"/>
        <w:jc w:val="both"/>
      </w:pPr>
      <w:r>
        <w:rPr>
          <w:rFonts w:ascii="Times New Roman"/>
          <w:b w:val="false"/>
          <w:i w:val="false"/>
          <w:color w:val="000000"/>
          <w:sz w:val="28"/>
        </w:rPr>
        <w:t>
</w:t>
      </w:r>
      <w:r>
        <w:rPr>
          <w:rFonts w:ascii="Times New Roman"/>
          <w:b w:val="false"/>
          <w:i w:val="false"/>
          <w:color w:val="000000"/>
          <w:sz w:val="28"/>
        </w:rPr>
        <w:t>
      16) № 34 көшеге - № 34;</w:t>
      </w:r>
    </w:p>
    <w:p>
      <w:pPr>
        <w:spacing w:after="0"/>
        <w:ind w:left="0"/>
        <w:jc w:val="both"/>
      </w:pPr>
      <w:r>
        <w:rPr>
          <w:rFonts w:ascii="Times New Roman"/>
          <w:b w:val="false"/>
          <w:i w:val="false"/>
          <w:color w:val="000000"/>
          <w:sz w:val="28"/>
        </w:rPr>
        <w:t>
</w:t>
      </w:r>
      <w:r>
        <w:rPr>
          <w:rFonts w:ascii="Times New Roman"/>
          <w:b w:val="false"/>
          <w:i w:val="false"/>
          <w:color w:val="000000"/>
          <w:sz w:val="28"/>
        </w:rPr>
        <w:t>
      17) № 35 көшеге - № 35;</w:t>
      </w:r>
    </w:p>
    <w:p>
      <w:pPr>
        <w:spacing w:after="0"/>
        <w:ind w:left="0"/>
        <w:jc w:val="both"/>
      </w:pPr>
      <w:r>
        <w:rPr>
          <w:rFonts w:ascii="Times New Roman"/>
          <w:b w:val="false"/>
          <w:i w:val="false"/>
          <w:color w:val="000000"/>
          <w:sz w:val="28"/>
        </w:rPr>
        <w:t>
</w:t>
      </w:r>
      <w:r>
        <w:rPr>
          <w:rFonts w:ascii="Times New Roman"/>
          <w:b w:val="false"/>
          <w:i w:val="false"/>
          <w:color w:val="000000"/>
          <w:sz w:val="28"/>
        </w:rPr>
        <w:t>
      18) № 36 көшеге - № 36;</w:t>
      </w:r>
    </w:p>
    <w:p>
      <w:pPr>
        <w:spacing w:after="0"/>
        <w:ind w:left="0"/>
        <w:jc w:val="both"/>
      </w:pPr>
      <w:r>
        <w:rPr>
          <w:rFonts w:ascii="Times New Roman"/>
          <w:b w:val="false"/>
          <w:i w:val="false"/>
          <w:color w:val="000000"/>
          <w:sz w:val="28"/>
        </w:rPr>
        <w:t>
</w:t>
      </w:r>
      <w:r>
        <w:rPr>
          <w:rFonts w:ascii="Times New Roman"/>
          <w:b w:val="false"/>
          <w:i w:val="false"/>
          <w:color w:val="000000"/>
          <w:sz w:val="28"/>
        </w:rPr>
        <w:t>
      19) № 37 көшеге - № 37;</w:t>
      </w:r>
    </w:p>
    <w:p>
      <w:pPr>
        <w:spacing w:after="0"/>
        <w:ind w:left="0"/>
        <w:jc w:val="both"/>
      </w:pPr>
      <w:r>
        <w:rPr>
          <w:rFonts w:ascii="Times New Roman"/>
          <w:b w:val="false"/>
          <w:i w:val="false"/>
          <w:color w:val="000000"/>
          <w:sz w:val="28"/>
        </w:rPr>
        <w:t>
</w:t>
      </w:r>
      <w:r>
        <w:rPr>
          <w:rFonts w:ascii="Times New Roman"/>
          <w:b w:val="false"/>
          <w:i w:val="false"/>
          <w:color w:val="000000"/>
          <w:sz w:val="28"/>
        </w:rPr>
        <w:t>
      20) № 38 көшеге - № 38;</w:t>
      </w:r>
    </w:p>
    <w:p>
      <w:pPr>
        <w:spacing w:after="0"/>
        <w:ind w:left="0"/>
        <w:jc w:val="both"/>
      </w:pPr>
      <w:r>
        <w:rPr>
          <w:rFonts w:ascii="Times New Roman"/>
          <w:b w:val="false"/>
          <w:i w:val="false"/>
          <w:color w:val="000000"/>
          <w:sz w:val="28"/>
        </w:rPr>
        <w:t>
</w:t>
      </w:r>
      <w:r>
        <w:rPr>
          <w:rFonts w:ascii="Times New Roman"/>
          <w:b w:val="false"/>
          <w:i w:val="false"/>
          <w:color w:val="000000"/>
          <w:sz w:val="28"/>
        </w:rPr>
        <w:t>
      21) № 39 көшеге - № 39;</w:t>
      </w:r>
    </w:p>
    <w:p>
      <w:pPr>
        <w:spacing w:after="0"/>
        <w:ind w:left="0"/>
        <w:jc w:val="both"/>
      </w:pPr>
      <w:r>
        <w:rPr>
          <w:rFonts w:ascii="Times New Roman"/>
          <w:b w:val="false"/>
          <w:i w:val="false"/>
          <w:color w:val="000000"/>
          <w:sz w:val="28"/>
        </w:rPr>
        <w:t>
</w:t>
      </w:r>
      <w:r>
        <w:rPr>
          <w:rFonts w:ascii="Times New Roman"/>
          <w:b w:val="false"/>
          <w:i w:val="false"/>
          <w:color w:val="000000"/>
          <w:sz w:val="28"/>
        </w:rPr>
        <w:t>
      22) № 40 көшеге - № 40;</w:t>
      </w:r>
    </w:p>
    <w:p>
      <w:pPr>
        <w:spacing w:after="0"/>
        <w:ind w:left="0"/>
        <w:jc w:val="both"/>
      </w:pPr>
      <w:r>
        <w:rPr>
          <w:rFonts w:ascii="Times New Roman"/>
          <w:b w:val="false"/>
          <w:i w:val="false"/>
          <w:color w:val="000000"/>
          <w:sz w:val="28"/>
        </w:rPr>
        <w:t>
</w:t>
      </w:r>
      <w:r>
        <w:rPr>
          <w:rFonts w:ascii="Times New Roman"/>
          <w:b w:val="false"/>
          <w:i w:val="false"/>
          <w:color w:val="000000"/>
          <w:sz w:val="28"/>
        </w:rPr>
        <w:t>
      23) № 41 көшеге - № 41;</w:t>
      </w:r>
    </w:p>
    <w:p>
      <w:pPr>
        <w:spacing w:after="0"/>
        <w:ind w:left="0"/>
        <w:jc w:val="both"/>
      </w:pPr>
      <w:r>
        <w:rPr>
          <w:rFonts w:ascii="Times New Roman"/>
          <w:b w:val="false"/>
          <w:i w:val="false"/>
          <w:color w:val="000000"/>
          <w:sz w:val="28"/>
        </w:rPr>
        <w:t>
</w:t>
      </w:r>
      <w:r>
        <w:rPr>
          <w:rFonts w:ascii="Times New Roman"/>
          <w:b w:val="false"/>
          <w:i w:val="false"/>
          <w:color w:val="000000"/>
          <w:sz w:val="28"/>
        </w:rPr>
        <w:t>
      24) № 42 көшеге - № 42;</w:t>
      </w:r>
    </w:p>
    <w:p>
      <w:pPr>
        <w:spacing w:after="0"/>
        <w:ind w:left="0"/>
        <w:jc w:val="both"/>
      </w:pPr>
      <w:r>
        <w:rPr>
          <w:rFonts w:ascii="Times New Roman"/>
          <w:b w:val="false"/>
          <w:i w:val="false"/>
          <w:color w:val="000000"/>
          <w:sz w:val="28"/>
        </w:rPr>
        <w:t>
</w:t>
      </w:r>
      <w:r>
        <w:rPr>
          <w:rFonts w:ascii="Times New Roman"/>
          <w:b w:val="false"/>
          <w:i w:val="false"/>
          <w:color w:val="000000"/>
          <w:sz w:val="28"/>
        </w:rPr>
        <w:t>
      25) № 43 көшеге - № 43;</w:t>
      </w:r>
    </w:p>
    <w:p>
      <w:pPr>
        <w:spacing w:after="0"/>
        <w:ind w:left="0"/>
        <w:jc w:val="both"/>
      </w:pPr>
      <w:r>
        <w:rPr>
          <w:rFonts w:ascii="Times New Roman"/>
          <w:b w:val="false"/>
          <w:i w:val="false"/>
          <w:color w:val="000000"/>
          <w:sz w:val="28"/>
        </w:rPr>
        <w:t>
</w:t>
      </w:r>
      <w:r>
        <w:rPr>
          <w:rFonts w:ascii="Times New Roman"/>
          <w:b w:val="false"/>
          <w:i w:val="false"/>
          <w:color w:val="000000"/>
          <w:sz w:val="28"/>
        </w:rPr>
        <w:t>
      26) № 44 көшеге - № 44;</w:t>
      </w:r>
    </w:p>
    <w:p>
      <w:pPr>
        <w:spacing w:after="0"/>
        <w:ind w:left="0"/>
        <w:jc w:val="both"/>
      </w:pPr>
      <w:r>
        <w:rPr>
          <w:rFonts w:ascii="Times New Roman"/>
          <w:b w:val="false"/>
          <w:i w:val="false"/>
          <w:color w:val="000000"/>
          <w:sz w:val="28"/>
        </w:rPr>
        <w:t>
</w:t>
      </w:r>
      <w:r>
        <w:rPr>
          <w:rFonts w:ascii="Times New Roman"/>
          <w:b w:val="false"/>
          <w:i w:val="false"/>
          <w:color w:val="000000"/>
          <w:sz w:val="28"/>
        </w:rPr>
        <w:t>
      27) № 45 көшеге - № 45;</w:t>
      </w:r>
    </w:p>
    <w:p>
      <w:pPr>
        <w:spacing w:after="0"/>
        <w:ind w:left="0"/>
        <w:jc w:val="both"/>
      </w:pPr>
      <w:r>
        <w:rPr>
          <w:rFonts w:ascii="Times New Roman"/>
          <w:b w:val="false"/>
          <w:i w:val="false"/>
          <w:color w:val="000000"/>
          <w:sz w:val="28"/>
        </w:rPr>
        <w:t>
</w:t>
      </w:r>
      <w:r>
        <w:rPr>
          <w:rFonts w:ascii="Times New Roman"/>
          <w:b w:val="false"/>
          <w:i w:val="false"/>
          <w:color w:val="000000"/>
          <w:sz w:val="28"/>
        </w:rPr>
        <w:t>
      28) № 46 көшеге - № 46;</w:t>
      </w:r>
    </w:p>
    <w:p>
      <w:pPr>
        <w:spacing w:after="0"/>
        <w:ind w:left="0"/>
        <w:jc w:val="both"/>
      </w:pPr>
      <w:r>
        <w:rPr>
          <w:rFonts w:ascii="Times New Roman"/>
          <w:b w:val="false"/>
          <w:i w:val="false"/>
          <w:color w:val="000000"/>
          <w:sz w:val="28"/>
        </w:rPr>
        <w:t>
</w:t>
      </w:r>
      <w:r>
        <w:rPr>
          <w:rFonts w:ascii="Times New Roman"/>
          <w:b w:val="false"/>
          <w:i w:val="false"/>
          <w:color w:val="000000"/>
          <w:sz w:val="28"/>
        </w:rPr>
        <w:t>
      29) № 47 көшеге - № 47;</w:t>
      </w:r>
    </w:p>
    <w:p>
      <w:pPr>
        <w:spacing w:after="0"/>
        <w:ind w:left="0"/>
        <w:jc w:val="both"/>
      </w:pPr>
      <w:r>
        <w:rPr>
          <w:rFonts w:ascii="Times New Roman"/>
          <w:b w:val="false"/>
          <w:i w:val="false"/>
          <w:color w:val="000000"/>
          <w:sz w:val="28"/>
        </w:rPr>
        <w:t>
</w:t>
      </w:r>
      <w:r>
        <w:rPr>
          <w:rFonts w:ascii="Times New Roman"/>
          <w:b w:val="false"/>
          <w:i w:val="false"/>
          <w:color w:val="000000"/>
          <w:sz w:val="28"/>
        </w:rPr>
        <w:t>
      30) № 48 көшеге - № 48;</w:t>
      </w:r>
    </w:p>
    <w:p>
      <w:pPr>
        <w:spacing w:after="0"/>
        <w:ind w:left="0"/>
        <w:jc w:val="both"/>
      </w:pPr>
      <w:r>
        <w:rPr>
          <w:rFonts w:ascii="Times New Roman"/>
          <w:b w:val="false"/>
          <w:i w:val="false"/>
          <w:color w:val="000000"/>
          <w:sz w:val="28"/>
        </w:rPr>
        <w:t>
</w:t>
      </w:r>
      <w:r>
        <w:rPr>
          <w:rFonts w:ascii="Times New Roman"/>
          <w:b w:val="false"/>
          <w:i w:val="false"/>
          <w:color w:val="000000"/>
          <w:sz w:val="28"/>
        </w:rPr>
        <w:t>
      31) № 49 көшеге - № 49;</w:t>
      </w:r>
    </w:p>
    <w:p>
      <w:pPr>
        <w:spacing w:after="0"/>
        <w:ind w:left="0"/>
        <w:jc w:val="both"/>
      </w:pPr>
      <w:r>
        <w:rPr>
          <w:rFonts w:ascii="Times New Roman"/>
          <w:b w:val="false"/>
          <w:i w:val="false"/>
          <w:color w:val="000000"/>
          <w:sz w:val="28"/>
        </w:rPr>
        <w:t>
</w:t>
      </w:r>
      <w:r>
        <w:rPr>
          <w:rFonts w:ascii="Times New Roman"/>
          <w:b w:val="false"/>
          <w:i w:val="false"/>
          <w:color w:val="000000"/>
          <w:sz w:val="28"/>
        </w:rPr>
        <w:t>
      32) № 50 көшеге - № 50;</w:t>
      </w:r>
    </w:p>
    <w:p>
      <w:pPr>
        <w:spacing w:after="0"/>
        <w:ind w:left="0"/>
        <w:jc w:val="both"/>
      </w:pPr>
      <w:r>
        <w:rPr>
          <w:rFonts w:ascii="Times New Roman"/>
          <w:b w:val="false"/>
          <w:i w:val="false"/>
          <w:color w:val="000000"/>
          <w:sz w:val="28"/>
        </w:rPr>
        <w:t>
</w:t>
      </w:r>
      <w:r>
        <w:rPr>
          <w:rFonts w:ascii="Times New Roman"/>
          <w:b w:val="false"/>
          <w:i w:val="false"/>
          <w:color w:val="000000"/>
          <w:sz w:val="28"/>
        </w:rPr>
        <w:t>
      33) № 51 көшеге - № 51;</w:t>
      </w:r>
    </w:p>
    <w:p>
      <w:pPr>
        <w:spacing w:after="0"/>
        <w:ind w:left="0"/>
        <w:jc w:val="both"/>
      </w:pPr>
      <w:r>
        <w:rPr>
          <w:rFonts w:ascii="Times New Roman"/>
          <w:b w:val="false"/>
          <w:i w:val="false"/>
          <w:color w:val="000000"/>
          <w:sz w:val="28"/>
        </w:rPr>
        <w:t>
</w:t>
      </w:r>
      <w:r>
        <w:rPr>
          <w:rFonts w:ascii="Times New Roman"/>
          <w:b w:val="false"/>
          <w:i w:val="false"/>
          <w:color w:val="000000"/>
          <w:sz w:val="28"/>
        </w:rPr>
        <w:t>
      34) № 52 көшеге - № 52;</w:t>
      </w:r>
    </w:p>
    <w:p>
      <w:pPr>
        <w:spacing w:after="0"/>
        <w:ind w:left="0"/>
        <w:jc w:val="both"/>
      </w:pPr>
      <w:r>
        <w:rPr>
          <w:rFonts w:ascii="Times New Roman"/>
          <w:b w:val="false"/>
          <w:i w:val="false"/>
          <w:color w:val="000000"/>
          <w:sz w:val="28"/>
        </w:rPr>
        <w:t>
</w:t>
      </w:r>
      <w:r>
        <w:rPr>
          <w:rFonts w:ascii="Times New Roman"/>
          <w:b w:val="false"/>
          <w:i w:val="false"/>
          <w:color w:val="000000"/>
          <w:sz w:val="28"/>
        </w:rPr>
        <w:t>
      35) № 53 көшеге - № 53;</w:t>
      </w:r>
    </w:p>
    <w:p>
      <w:pPr>
        <w:spacing w:after="0"/>
        <w:ind w:left="0"/>
        <w:jc w:val="both"/>
      </w:pPr>
      <w:r>
        <w:rPr>
          <w:rFonts w:ascii="Times New Roman"/>
          <w:b w:val="false"/>
          <w:i w:val="false"/>
          <w:color w:val="000000"/>
          <w:sz w:val="28"/>
        </w:rPr>
        <w:t>
</w:t>
      </w:r>
      <w:r>
        <w:rPr>
          <w:rFonts w:ascii="Times New Roman"/>
          <w:b w:val="false"/>
          <w:i w:val="false"/>
          <w:color w:val="000000"/>
          <w:sz w:val="28"/>
        </w:rPr>
        <w:t>
      36) № 54 көшеге - № 54;</w:t>
      </w:r>
    </w:p>
    <w:p>
      <w:pPr>
        <w:spacing w:after="0"/>
        <w:ind w:left="0"/>
        <w:jc w:val="both"/>
      </w:pPr>
      <w:r>
        <w:rPr>
          <w:rFonts w:ascii="Times New Roman"/>
          <w:b w:val="false"/>
          <w:i w:val="false"/>
          <w:color w:val="000000"/>
          <w:sz w:val="28"/>
        </w:rPr>
        <w:t>
</w:t>
      </w:r>
      <w:r>
        <w:rPr>
          <w:rFonts w:ascii="Times New Roman"/>
          <w:b w:val="false"/>
          <w:i w:val="false"/>
          <w:color w:val="000000"/>
          <w:sz w:val="28"/>
        </w:rPr>
        <w:t>
      37) № 55 көшеге - № 55;</w:t>
      </w:r>
    </w:p>
    <w:p>
      <w:pPr>
        <w:spacing w:after="0"/>
        <w:ind w:left="0"/>
        <w:jc w:val="both"/>
      </w:pPr>
      <w:r>
        <w:rPr>
          <w:rFonts w:ascii="Times New Roman"/>
          <w:b w:val="false"/>
          <w:i w:val="false"/>
          <w:color w:val="000000"/>
          <w:sz w:val="28"/>
        </w:rPr>
        <w:t>
</w:t>
      </w:r>
      <w:r>
        <w:rPr>
          <w:rFonts w:ascii="Times New Roman"/>
          <w:b w:val="false"/>
          <w:i w:val="false"/>
          <w:color w:val="000000"/>
          <w:sz w:val="28"/>
        </w:rPr>
        <w:t>
      38) № 56 көшеге - № 56;</w:t>
      </w:r>
    </w:p>
    <w:p>
      <w:pPr>
        <w:spacing w:after="0"/>
        <w:ind w:left="0"/>
        <w:jc w:val="both"/>
      </w:pPr>
      <w:r>
        <w:rPr>
          <w:rFonts w:ascii="Times New Roman"/>
          <w:b w:val="false"/>
          <w:i w:val="false"/>
          <w:color w:val="000000"/>
          <w:sz w:val="28"/>
        </w:rPr>
        <w:t>
</w:t>
      </w:r>
      <w:r>
        <w:rPr>
          <w:rFonts w:ascii="Times New Roman"/>
          <w:b w:val="false"/>
          <w:i w:val="false"/>
          <w:color w:val="000000"/>
          <w:sz w:val="28"/>
        </w:rPr>
        <w:t>
      39) № 57 көшеге - № 57;</w:t>
      </w:r>
    </w:p>
    <w:p>
      <w:pPr>
        <w:spacing w:after="0"/>
        <w:ind w:left="0"/>
        <w:jc w:val="both"/>
      </w:pPr>
      <w:r>
        <w:rPr>
          <w:rFonts w:ascii="Times New Roman"/>
          <w:b w:val="false"/>
          <w:i w:val="false"/>
          <w:color w:val="000000"/>
          <w:sz w:val="28"/>
        </w:rPr>
        <w:t>
</w:t>
      </w:r>
      <w:r>
        <w:rPr>
          <w:rFonts w:ascii="Times New Roman"/>
          <w:b w:val="false"/>
          <w:i w:val="false"/>
          <w:color w:val="000000"/>
          <w:sz w:val="28"/>
        </w:rPr>
        <w:t>
      40) № 62 көшеге - № 62;</w:t>
      </w:r>
    </w:p>
    <w:p>
      <w:pPr>
        <w:spacing w:after="0"/>
        <w:ind w:left="0"/>
        <w:jc w:val="both"/>
      </w:pPr>
      <w:r>
        <w:rPr>
          <w:rFonts w:ascii="Times New Roman"/>
          <w:b w:val="false"/>
          <w:i w:val="false"/>
          <w:color w:val="000000"/>
          <w:sz w:val="28"/>
        </w:rPr>
        <w:t>
</w:t>
      </w:r>
      <w:r>
        <w:rPr>
          <w:rFonts w:ascii="Times New Roman"/>
          <w:b w:val="false"/>
          <w:i w:val="false"/>
          <w:color w:val="000000"/>
          <w:sz w:val="28"/>
        </w:rPr>
        <w:t>
      41) № 1 өткелге - № 1;</w:t>
      </w:r>
    </w:p>
    <w:p>
      <w:pPr>
        <w:spacing w:after="0"/>
        <w:ind w:left="0"/>
        <w:jc w:val="both"/>
      </w:pPr>
      <w:r>
        <w:rPr>
          <w:rFonts w:ascii="Times New Roman"/>
          <w:b w:val="false"/>
          <w:i w:val="false"/>
          <w:color w:val="000000"/>
          <w:sz w:val="28"/>
        </w:rPr>
        <w:t>
</w:t>
      </w:r>
      <w:r>
        <w:rPr>
          <w:rFonts w:ascii="Times New Roman"/>
          <w:b w:val="false"/>
          <w:i w:val="false"/>
          <w:color w:val="000000"/>
          <w:sz w:val="28"/>
        </w:rPr>
        <w:t>
      42) № 2 өткелге - № 2;</w:t>
      </w:r>
    </w:p>
    <w:p>
      <w:pPr>
        <w:spacing w:after="0"/>
        <w:ind w:left="0"/>
        <w:jc w:val="both"/>
      </w:pPr>
      <w:r>
        <w:rPr>
          <w:rFonts w:ascii="Times New Roman"/>
          <w:b w:val="false"/>
          <w:i w:val="false"/>
          <w:color w:val="000000"/>
          <w:sz w:val="28"/>
        </w:rPr>
        <w:t>
</w:t>
      </w:r>
      <w:r>
        <w:rPr>
          <w:rFonts w:ascii="Times New Roman"/>
          <w:b w:val="false"/>
          <w:i w:val="false"/>
          <w:color w:val="000000"/>
          <w:sz w:val="28"/>
        </w:rPr>
        <w:t>
      43) № 3 өткелге - № 3;</w:t>
      </w:r>
    </w:p>
    <w:p>
      <w:pPr>
        <w:spacing w:after="0"/>
        <w:ind w:left="0"/>
        <w:jc w:val="both"/>
      </w:pPr>
      <w:r>
        <w:rPr>
          <w:rFonts w:ascii="Times New Roman"/>
          <w:b w:val="false"/>
          <w:i w:val="false"/>
          <w:color w:val="000000"/>
          <w:sz w:val="28"/>
        </w:rPr>
        <w:t>
</w:t>
      </w:r>
      <w:r>
        <w:rPr>
          <w:rFonts w:ascii="Times New Roman"/>
          <w:b w:val="false"/>
          <w:i w:val="false"/>
          <w:color w:val="000000"/>
          <w:sz w:val="28"/>
        </w:rPr>
        <w:t>
      44) № 4 өткелге - № 4;</w:t>
      </w:r>
    </w:p>
    <w:p>
      <w:pPr>
        <w:spacing w:after="0"/>
        <w:ind w:left="0"/>
        <w:jc w:val="both"/>
      </w:pPr>
      <w:r>
        <w:rPr>
          <w:rFonts w:ascii="Times New Roman"/>
          <w:b w:val="false"/>
          <w:i w:val="false"/>
          <w:color w:val="000000"/>
          <w:sz w:val="28"/>
        </w:rPr>
        <w:t>
</w:t>
      </w:r>
      <w:r>
        <w:rPr>
          <w:rFonts w:ascii="Times New Roman"/>
          <w:b w:val="false"/>
          <w:i w:val="false"/>
          <w:color w:val="000000"/>
          <w:sz w:val="28"/>
        </w:rPr>
        <w:t>
      45) № 5 өткелге - № 5;</w:t>
      </w:r>
    </w:p>
    <w:p>
      <w:pPr>
        <w:spacing w:after="0"/>
        <w:ind w:left="0"/>
        <w:jc w:val="both"/>
      </w:pPr>
      <w:r>
        <w:rPr>
          <w:rFonts w:ascii="Times New Roman"/>
          <w:b w:val="false"/>
          <w:i w:val="false"/>
          <w:color w:val="000000"/>
          <w:sz w:val="28"/>
        </w:rPr>
        <w:t>
</w:t>
      </w:r>
      <w:r>
        <w:rPr>
          <w:rFonts w:ascii="Times New Roman"/>
          <w:b w:val="false"/>
          <w:i w:val="false"/>
          <w:color w:val="000000"/>
          <w:sz w:val="28"/>
        </w:rPr>
        <w:t>
      46) № 6 өткелге - № 6;</w:t>
      </w:r>
    </w:p>
    <w:p>
      <w:pPr>
        <w:spacing w:after="0"/>
        <w:ind w:left="0"/>
        <w:jc w:val="both"/>
      </w:pPr>
      <w:r>
        <w:rPr>
          <w:rFonts w:ascii="Times New Roman"/>
          <w:b w:val="false"/>
          <w:i w:val="false"/>
          <w:color w:val="000000"/>
          <w:sz w:val="28"/>
        </w:rPr>
        <w:t>
</w:t>
      </w:r>
      <w:r>
        <w:rPr>
          <w:rFonts w:ascii="Times New Roman"/>
          <w:b w:val="false"/>
          <w:i w:val="false"/>
          <w:color w:val="000000"/>
          <w:sz w:val="28"/>
        </w:rPr>
        <w:t>
      47) № 7 өткелге - № 7;</w:t>
      </w:r>
    </w:p>
    <w:p>
      <w:pPr>
        <w:spacing w:after="0"/>
        <w:ind w:left="0"/>
        <w:jc w:val="both"/>
      </w:pPr>
      <w:r>
        <w:rPr>
          <w:rFonts w:ascii="Times New Roman"/>
          <w:b w:val="false"/>
          <w:i w:val="false"/>
          <w:color w:val="000000"/>
          <w:sz w:val="28"/>
        </w:rPr>
        <w:t>
</w:t>
      </w:r>
      <w:r>
        <w:rPr>
          <w:rFonts w:ascii="Times New Roman"/>
          <w:b w:val="false"/>
          <w:i w:val="false"/>
          <w:color w:val="000000"/>
          <w:sz w:val="28"/>
        </w:rPr>
        <w:t>
      48) № 8 өткелге - № 8;</w:t>
      </w:r>
    </w:p>
    <w:p>
      <w:pPr>
        <w:spacing w:after="0"/>
        <w:ind w:left="0"/>
        <w:jc w:val="both"/>
      </w:pPr>
      <w:r>
        <w:rPr>
          <w:rFonts w:ascii="Times New Roman"/>
          <w:b w:val="false"/>
          <w:i w:val="false"/>
          <w:color w:val="000000"/>
          <w:sz w:val="28"/>
        </w:rPr>
        <w:t>
</w:t>
      </w:r>
      <w:r>
        <w:rPr>
          <w:rFonts w:ascii="Times New Roman"/>
          <w:b w:val="false"/>
          <w:i w:val="false"/>
          <w:color w:val="000000"/>
          <w:sz w:val="28"/>
        </w:rPr>
        <w:t>
      49) № 9 өткелге - № 9;</w:t>
      </w:r>
    </w:p>
    <w:p>
      <w:pPr>
        <w:spacing w:after="0"/>
        <w:ind w:left="0"/>
        <w:jc w:val="both"/>
      </w:pPr>
      <w:r>
        <w:rPr>
          <w:rFonts w:ascii="Times New Roman"/>
          <w:b w:val="false"/>
          <w:i w:val="false"/>
          <w:color w:val="000000"/>
          <w:sz w:val="28"/>
        </w:rPr>
        <w:t>
</w:t>
      </w:r>
      <w:r>
        <w:rPr>
          <w:rFonts w:ascii="Times New Roman"/>
          <w:b w:val="false"/>
          <w:i w:val="false"/>
          <w:color w:val="000000"/>
          <w:sz w:val="28"/>
        </w:rPr>
        <w:t>
      50) № 10 өткелге - № 10;</w:t>
      </w:r>
    </w:p>
    <w:p>
      <w:pPr>
        <w:spacing w:after="0"/>
        <w:ind w:left="0"/>
        <w:jc w:val="both"/>
      </w:pPr>
      <w:r>
        <w:rPr>
          <w:rFonts w:ascii="Times New Roman"/>
          <w:b w:val="false"/>
          <w:i w:val="false"/>
          <w:color w:val="000000"/>
          <w:sz w:val="28"/>
        </w:rPr>
        <w:t>
</w:t>
      </w:r>
      <w:r>
        <w:rPr>
          <w:rFonts w:ascii="Times New Roman"/>
          <w:b w:val="false"/>
          <w:i w:val="false"/>
          <w:color w:val="000000"/>
          <w:sz w:val="28"/>
        </w:rPr>
        <w:t>
      51) № 11 өткелге - № 11;</w:t>
      </w:r>
    </w:p>
    <w:p>
      <w:pPr>
        <w:spacing w:after="0"/>
        <w:ind w:left="0"/>
        <w:jc w:val="both"/>
      </w:pPr>
      <w:r>
        <w:rPr>
          <w:rFonts w:ascii="Times New Roman"/>
          <w:b w:val="false"/>
          <w:i w:val="false"/>
          <w:color w:val="000000"/>
          <w:sz w:val="28"/>
        </w:rPr>
        <w:t>
</w:t>
      </w:r>
      <w:r>
        <w:rPr>
          <w:rFonts w:ascii="Times New Roman"/>
          <w:b w:val="false"/>
          <w:i w:val="false"/>
          <w:color w:val="000000"/>
          <w:sz w:val="28"/>
        </w:rPr>
        <w:t>
      52) № 12 өткелге - № 12.</w:t>
      </w:r>
    </w:p>
    <w:p>
      <w:pPr>
        <w:spacing w:after="0"/>
        <w:ind w:left="0"/>
        <w:jc w:val="both"/>
      </w:pPr>
      <w:r>
        <w:rPr>
          <w:rFonts w:ascii="Times New Roman"/>
          <w:b w:val="false"/>
          <w:i w:val="false"/>
          <w:color w:val="000000"/>
          <w:sz w:val="28"/>
        </w:rPr>
        <w:t>
</w:t>
      </w:r>
      <w:r>
        <w:rPr>
          <w:rFonts w:ascii="Times New Roman"/>
          <w:b w:val="false"/>
          <w:i w:val="false"/>
          <w:color w:val="000000"/>
          <w:sz w:val="28"/>
        </w:rPr>
        <w:t>
      9. Атырау қаласындағы жаңа "Атырау – 2" шағынауданындағы көшелерге келесідей атаулар қойылсын: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 1 көшеге - № 1;</w:t>
      </w:r>
    </w:p>
    <w:p>
      <w:pPr>
        <w:spacing w:after="0"/>
        <w:ind w:left="0"/>
        <w:jc w:val="both"/>
      </w:pPr>
      <w:r>
        <w:rPr>
          <w:rFonts w:ascii="Times New Roman"/>
          <w:b w:val="false"/>
          <w:i w:val="false"/>
          <w:color w:val="000000"/>
          <w:sz w:val="28"/>
        </w:rPr>
        <w:t>
</w:t>
      </w:r>
      <w:r>
        <w:rPr>
          <w:rFonts w:ascii="Times New Roman"/>
          <w:b w:val="false"/>
          <w:i w:val="false"/>
          <w:color w:val="000000"/>
          <w:sz w:val="28"/>
        </w:rPr>
        <w:t>
      2) № 2 көшеге - № 2;</w:t>
      </w:r>
    </w:p>
    <w:p>
      <w:pPr>
        <w:spacing w:after="0"/>
        <w:ind w:left="0"/>
        <w:jc w:val="both"/>
      </w:pPr>
      <w:r>
        <w:rPr>
          <w:rFonts w:ascii="Times New Roman"/>
          <w:b w:val="false"/>
          <w:i w:val="false"/>
          <w:color w:val="000000"/>
          <w:sz w:val="28"/>
        </w:rPr>
        <w:t>
</w:t>
      </w:r>
      <w:r>
        <w:rPr>
          <w:rFonts w:ascii="Times New Roman"/>
          <w:b w:val="false"/>
          <w:i w:val="false"/>
          <w:color w:val="000000"/>
          <w:sz w:val="28"/>
        </w:rPr>
        <w:t>
      3) № 3 көшеге - № 3.</w:t>
      </w:r>
    </w:p>
    <w:p>
      <w:pPr>
        <w:spacing w:after="0"/>
        <w:ind w:left="0"/>
        <w:jc w:val="both"/>
      </w:pPr>
      <w:r>
        <w:rPr>
          <w:rFonts w:ascii="Times New Roman"/>
          <w:b w:val="false"/>
          <w:i w:val="false"/>
          <w:color w:val="000000"/>
          <w:sz w:val="28"/>
        </w:rPr>
        <w:t>
</w:t>
      </w:r>
      <w:r>
        <w:rPr>
          <w:rFonts w:ascii="Times New Roman"/>
          <w:b w:val="false"/>
          <w:i w:val="false"/>
          <w:color w:val="000000"/>
          <w:sz w:val="28"/>
        </w:rPr>
        <w:t>
      10. Атырау қаласындағы жаңа "Өркен" шағынауданындағы көшелер мен өткелдерге келесідей атаулар қойылсын: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 5 көшеге - № 5;</w:t>
      </w:r>
    </w:p>
    <w:p>
      <w:pPr>
        <w:spacing w:after="0"/>
        <w:ind w:left="0"/>
        <w:jc w:val="both"/>
      </w:pPr>
      <w:r>
        <w:rPr>
          <w:rFonts w:ascii="Times New Roman"/>
          <w:b w:val="false"/>
          <w:i w:val="false"/>
          <w:color w:val="000000"/>
          <w:sz w:val="28"/>
        </w:rPr>
        <w:t>
</w:t>
      </w:r>
      <w:r>
        <w:rPr>
          <w:rFonts w:ascii="Times New Roman"/>
          <w:b w:val="false"/>
          <w:i w:val="false"/>
          <w:color w:val="000000"/>
          <w:sz w:val="28"/>
        </w:rPr>
        <w:t>
      2) № 10 көшеге - № 10;</w:t>
      </w:r>
    </w:p>
    <w:p>
      <w:pPr>
        <w:spacing w:after="0"/>
        <w:ind w:left="0"/>
        <w:jc w:val="both"/>
      </w:pPr>
      <w:r>
        <w:rPr>
          <w:rFonts w:ascii="Times New Roman"/>
          <w:b w:val="false"/>
          <w:i w:val="false"/>
          <w:color w:val="000000"/>
          <w:sz w:val="28"/>
        </w:rPr>
        <w:t>
</w:t>
      </w:r>
      <w:r>
        <w:rPr>
          <w:rFonts w:ascii="Times New Roman"/>
          <w:b w:val="false"/>
          <w:i w:val="false"/>
          <w:color w:val="000000"/>
          <w:sz w:val="28"/>
        </w:rPr>
        <w:t>
      3) № 11 көшеге - № 11;</w:t>
      </w:r>
    </w:p>
    <w:p>
      <w:pPr>
        <w:spacing w:after="0"/>
        <w:ind w:left="0"/>
        <w:jc w:val="both"/>
      </w:pPr>
      <w:r>
        <w:rPr>
          <w:rFonts w:ascii="Times New Roman"/>
          <w:b w:val="false"/>
          <w:i w:val="false"/>
          <w:color w:val="000000"/>
          <w:sz w:val="28"/>
        </w:rPr>
        <w:t>
</w:t>
      </w:r>
      <w:r>
        <w:rPr>
          <w:rFonts w:ascii="Times New Roman"/>
          <w:b w:val="false"/>
          <w:i w:val="false"/>
          <w:color w:val="000000"/>
          <w:sz w:val="28"/>
        </w:rPr>
        <w:t>
      4) № 15 көшеге - № 15;</w:t>
      </w:r>
    </w:p>
    <w:p>
      <w:pPr>
        <w:spacing w:after="0"/>
        <w:ind w:left="0"/>
        <w:jc w:val="both"/>
      </w:pPr>
      <w:r>
        <w:rPr>
          <w:rFonts w:ascii="Times New Roman"/>
          <w:b w:val="false"/>
          <w:i w:val="false"/>
          <w:color w:val="000000"/>
          <w:sz w:val="28"/>
        </w:rPr>
        <w:t>
</w:t>
      </w:r>
      <w:r>
        <w:rPr>
          <w:rFonts w:ascii="Times New Roman"/>
          <w:b w:val="false"/>
          <w:i w:val="false"/>
          <w:color w:val="000000"/>
          <w:sz w:val="28"/>
        </w:rPr>
        <w:t>
      5) № 19 көшеге - № 19;</w:t>
      </w:r>
    </w:p>
    <w:p>
      <w:pPr>
        <w:spacing w:after="0"/>
        <w:ind w:left="0"/>
        <w:jc w:val="both"/>
      </w:pPr>
      <w:r>
        <w:rPr>
          <w:rFonts w:ascii="Times New Roman"/>
          <w:b w:val="false"/>
          <w:i w:val="false"/>
          <w:color w:val="000000"/>
          <w:sz w:val="28"/>
        </w:rPr>
        <w:t>
</w:t>
      </w:r>
      <w:r>
        <w:rPr>
          <w:rFonts w:ascii="Times New Roman"/>
          <w:b w:val="false"/>
          <w:i w:val="false"/>
          <w:color w:val="000000"/>
          <w:sz w:val="28"/>
        </w:rPr>
        <w:t>
      6) № 26 көшеге - № 26;</w:t>
      </w:r>
    </w:p>
    <w:p>
      <w:pPr>
        <w:spacing w:after="0"/>
        <w:ind w:left="0"/>
        <w:jc w:val="both"/>
      </w:pPr>
      <w:r>
        <w:rPr>
          <w:rFonts w:ascii="Times New Roman"/>
          <w:b w:val="false"/>
          <w:i w:val="false"/>
          <w:color w:val="000000"/>
          <w:sz w:val="28"/>
        </w:rPr>
        <w:t>
</w:t>
      </w:r>
      <w:r>
        <w:rPr>
          <w:rFonts w:ascii="Times New Roman"/>
          <w:b w:val="false"/>
          <w:i w:val="false"/>
          <w:color w:val="000000"/>
          <w:sz w:val="28"/>
        </w:rPr>
        <w:t>
      7) № 27 көшеге - № 27;</w:t>
      </w:r>
    </w:p>
    <w:p>
      <w:pPr>
        <w:spacing w:after="0"/>
        <w:ind w:left="0"/>
        <w:jc w:val="both"/>
      </w:pPr>
      <w:r>
        <w:rPr>
          <w:rFonts w:ascii="Times New Roman"/>
          <w:b w:val="false"/>
          <w:i w:val="false"/>
          <w:color w:val="000000"/>
          <w:sz w:val="28"/>
        </w:rPr>
        <w:t>
</w:t>
      </w:r>
      <w:r>
        <w:rPr>
          <w:rFonts w:ascii="Times New Roman"/>
          <w:b w:val="false"/>
          <w:i w:val="false"/>
          <w:color w:val="000000"/>
          <w:sz w:val="28"/>
        </w:rPr>
        <w:t>
      8) № 30 көшеге - № 30;</w:t>
      </w:r>
    </w:p>
    <w:p>
      <w:pPr>
        <w:spacing w:after="0"/>
        <w:ind w:left="0"/>
        <w:jc w:val="both"/>
      </w:pPr>
      <w:r>
        <w:rPr>
          <w:rFonts w:ascii="Times New Roman"/>
          <w:b w:val="false"/>
          <w:i w:val="false"/>
          <w:color w:val="000000"/>
          <w:sz w:val="28"/>
        </w:rPr>
        <w:t>
</w:t>
      </w:r>
      <w:r>
        <w:rPr>
          <w:rFonts w:ascii="Times New Roman"/>
          <w:b w:val="false"/>
          <w:i w:val="false"/>
          <w:color w:val="000000"/>
          <w:sz w:val="28"/>
        </w:rPr>
        <w:t>
      9) № 31 көшеге - № 31;</w:t>
      </w:r>
    </w:p>
    <w:p>
      <w:pPr>
        <w:spacing w:after="0"/>
        <w:ind w:left="0"/>
        <w:jc w:val="both"/>
      </w:pPr>
      <w:r>
        <w:rPr>
          <w:rFonts w:ascii="Times New Roman"/>
          <w:b w:val="false"/>
          <w:i w:val="false"/>
          <w:color w:val="000000"/>
          <w:sz w:val="28"/>
        </w:rPr>
        <w:t>
</w:t>
      </w:r>
      <w:r>
        <w:rPr>
          <w:rFonts w:ascii="Times New Roman"/>
          <w:b w:val="false"/>
          <w:i w:val="false"/>
          <w:color w:val="000000"/>
          <w:sz w:val="28"/>
        </w:rPr>
        <w:t>
      10)№ 32 көшеге - № 32;</w:t>
      </w:r>
    </w:p>
    <w:p>
      <w:pPr>
        <w:spacing w:after="0"/>
        <w:ind w:left="0"/>
        <w:jc w:val="both"/>
      </w:pPr>
      <w:r>
        <w:rPr>
          <w:rFonts w:ascii="Times New Roman"/>
          <w:b w:val="false"/>
          <w:i w:val="false"/>
          <w:color w:val="000000"/>
          <w:sz w:val="28"/>
        </w:rPr>
        <w:t>
</w:t>
      </w:r>
      <w:r>
        <w:rPr>
          <w:rFonts w:ascii="Times New Roman"/>
          <w:b w:val="false"/>
          <w:i w:val="false"/>
          <w:color w:val="000000"/>
          <w:sz w:val="28"/>
        </w:rPr>
        <w:t>
      11) № 33 көшеге - № 33;</w:t>
      </w:r>
    </w:p>
    <w:p>
      <w:pPr>
        <w:spacing w:after="0"/>
        <w:ind w:left="0"/>
        <w:jc w:val="both"/>
      </w:pPr>
      <w:r>
        <w:rPr>
          <w:rFonts w:ascii="Times New Roman"/>
          <w:b w:val="false"/>
          <w:i w:val="false"/>
          <w:color w:val="000000"/>
          <w:sz w:val="28"/>
        </w:rPr>
        <w:t>
</w:t>
      </w:r>
      <w:r>
        <w:rPr>
          <w:rFonts w:ascii="Times New Roman"/>
          <w:b w:val="false"/>
          <w:i w:val="false"/>
          <w:color w:val="000000"/>
          <w:sz w:val="28"/>
        </w:rPr>
        <w:t>
      12) № 34 көшеге - № 34;</w:t>
      </w:r>
    </w:p>
    <w:p>
      <w:pPr>
        <w:spacing w:after="0"/>
        <w:ind w:left="0"/>
        <w:jc w:val="both"/>
      </w:pPr>
      <w:r>
        <w:rPr>
          <w:rFonts w:ascii="Times New Roman"/>
          <w:b w:val="false"/>
          <w:i w:val="false"/>
          <w:color w:val="000000"/>
          <w:sz w:val="28"/>
        </w:rPr>
        <w:t>
</w:t>
      </w:r>
      <w:r>
        <w:rPr>
          <w:rFonts w:ascii="Times New Roman"/>
          <w:b w:val="false"/>
          <w:i w:val="false"/>
          <w:color w:val="000000"/>
          <w:sz w:val="28"/>
        </w:rPr>
        <w:t>
      13) № 35 көшеге - № 35;</w:t>
      </w:r>
    </w:p>
    <w:p>
      <w:pPr>
        <w:spacing w:after="0"/>
        <w:ind w:left="0"/>
        <w:jc w:val="both"/>
      </w:pPr>
      <w:r>
        <w:rPr>
          <w:rFonts w:ascii="Times New Roman"/>
          <w:b w:val="false"/>
          <w:i w:val="false"/>
          <w:color w:val="000000"/>
          <w:sz w:val="28"/>
        </w:rPr>
        <w:t>
</w:t>
      </w:r>
      <w:r>
        <w:rPr>
          <w:rFonts w:ascii="Times New Roman"/>
          <w:b w:val="false"/>
          <w:i w:val="false"/>
          <w:color w:val="000000"/>
          <w:sz w:val="28"/>
        </w:rPr>
        <w:t>
      14) № 36 көшеге - № 36;</w:t>
      </w:r>
    </w:p>
    <w:p>
      <w:pPr>
        <w:spacing w:after="0"/>
        <w:ind w:left="0"/>
        <w:jc w:val="both"/>
      </w:pPr>
      <w:r>
        <w:rPr>
          <w:rFonts w:ascii="Times New Roman"/>
          <w:b w:val="false"/>
          <w:i w:val="false"/>
          <w:color w:val="000000"/>
          <w:sz w:val="28"/>
        </w:rPr>
        <w:t>
</w:t>
      </w:r>
      <w:r>
        <w:rPr>
          <w:rFonts w:ascii="Times New Roman"/>
          <w:b w:val="false"/>
          <w:i w:val="false"/>
          <w:color w:val="000000"/>
          <w:sz w:val="28"/>
        </w:rPr>
        <w:t>
      15) № 37 көшеге - № 37;</w:t>
      </w:r>
    </w:p>
    <w:p>
      <w:pPr>
        <w:spacing w:after="0"/>
        <w:ind w:left="0"/>
        <w:jc w:val="both"/>
      </w:pPr>
      <w:r>
        <w:rPr>
          <w:rFonts w:ascii="Times New Roman"/>
          <w:b w:val="false"/>
          <w:i w:val="false"/>
          <w:color w:val="000000"/>
          <w:sz w:val="28"/>
        </w:rPr>
        <w:t>
</w:t>
      </w:r>
      <w:r>
        <w:rPr>
          <w:rFonts w:ascii="Times New Roman"/>
          <w:b w:val="false"/>
          <w:i w:val="false"/>
          <w:color w:val="000000"/>
          <w:sz w:val="28"/>
        </w:rPr>
        <w:t>
      16) № 38 көшеге - № 38;</w:t>
      </w:r>
    </w:p>
    <w:p>
      <w:pPr>
        <w:spacing w:after="0"/>
        <w:ind w:left="0"/>
        <w:jc w:val="both"/>
      </w:pPr>
      <w:r>
        <w:rPr>
          <w:rFonts w:ascii="Times New Roman"/>
          <w:b w:val="false"/>
          <w:i w:val="false"/>
          <w:color w:val="000000"/>
          <w:sz w:val="28"/>
        </w:rPr>
        <w:t>
</w:t>
      </w:r>
      <w:r>
        <w:rPr>
          <w:rFonts w:ascii="Times New Roman"/>
          <w:b w:val="false"/>
          <w:i w:val="false"/>
          <w:color w:val="000000"/>
          <w:sz w:val="28"/>
        </w:rPr>
        <w:t>
      17) № 39 көшеге - № 39;</w:t>
      </w:r>
    </w:p>
    <w:p>
      <w:pPr>
        <w:spacing w:after="0"/>
        <w:ind w:left="0"/>
        <w:jc w:val="both"/>
      </w:pPr>
      <w:r>
        <w:rPr>
          <w:rFonts w:ascii="Times New Roman"/>
          <w:b w:val="false"/>
          <w:i w:val="false"/>
          <w:color w:val="000000"/>
          <w:sz w:val="28"/>
        </w:rPr>
        <w:t>
</w:t>
      </w:r>
      <w:r>
        <w:rPr>
          <w:rFonts w:ascii="Times New Roman"/>
          <w:b w:val="false"/>
          <w:i w:val="false"/>
          <w:color w:val="000000"/>
          <w:sz w:val="28"/>
        </w:rPr>
        <w:t>
      18) № 40 көшеге - № 40;</w:t>
      </w:r>
    </w:p>
    <w:p>
      <w:pPr>
        <w:spacing w:after="0"/>
        <w:ind w:left="0"/>
        <w:jc w:val="both"/>
      </w:pPr>
      <w:r>
        <w:rPr>
          <w:rFonts w:ascii="Times New Roman"/>
          <w:b w:val="false"/>
          <w:i w:val="false"/>
          <w:color w:val="000000"/>
          <w:sz w:val="28"/>
        </w:rPr>
        <w:t>
</w:t>
      </w:r>
      <w:r>
        <w:rPr>
          <w:rFonts w:ascii="Times New Roman"/>
          <w:b w:val="false"/>
          <w:i w:val="false"/>
          <w:color w:val="000000"/>
          <w:sz w:val="28"/>
        </w:rPr>
        <w:t>
      19) № 41 көшеге - № 41;</w:t>
      </w:r>
    </w:p>
    <w:p>
      <w:pPr>
        <w:spacing w:after="0"/>
        <w:ind w:left="0"/>
        <w:jc w:val="both"/>
      </w:pPr>
      <w:r>
        <w:rPr>
          <w:rFonts w:ascii="Times New Roman"/>
          <w:b w:val="false"/>
          <w:i w:val="false"/>
          <w:color w:val="000000"/>
          <w:sz w:val="28"/>
        </w:rPr>
        <w:t>
</w:t>
      </w:r>
      <w:r>
        <w:rPr>
          <w:rFonts w:ascii="Times New Roman"/>
          <w:b w:val="false"/>
          <w:i w:val="false"/>
          <w:color w:val="000000"/>
          <w:sz w:val="28"/>
        </w:rPr>
        <w:t>
      20) № 42 көшеге - № 42;</w:t>
      </w:r>
    </w:p>
    <w:p>
      <w:pPr>
        <w:spacing w:after="0"/>
        <w:ind w:left="0"/>
        <w:jc w:val="both"/>
      </w:pPr>
      <w:r>
        <w:rPr>
          <w:rFonts w:ascii="Times New Roman"/>
          <w:b w:val="false"/>
          <w:i w:val="false"/>
          <w:color w:val="000000"/>
          <w:sz w:val="28"/>
        </w:rPr>
        <w:t>
</w:t>
      </w:r>
      <w:r>
        <w:rPr>
          <w:rFonts w:ascii="Times New Roman"/>
          <w:b w:val="false"/>
          <w:i w:val="false"/>
          <w:color w:val="000000"/>
          <w:sz w:val="28"/>
        </w:rPr>
        <w:t>
      21) № 43 көшеге - № 43;</w:t>
      </w:r>
    </w:p>
    <w:p>
      <w:pPr>
        <w:spacing w:after="0"/>
        <w:ind w:left="0"/>
        <w:jc w:val="both"/>
      </w:pPr>
      <w:r>
        <w:rPr>
          <w:rFonts w:ascii="Times New Roman"/>
          <w:b w:val="false"/>
          <w:i w:val="false"/>
          <w:color w:val="000000"/>
          <w:sz w:val="28"/>
        </w:rPr>
        <w:t>
</w:t>
      </w:r>
      <w:r>
        <w:rPr>
          <w:rFonts w:ascii="Times New Roman"/>
          <w:b w:val="false"/>
          <w:i w:val="false"/>
          <w:color w:val="000000"/>
          <w:sz w:val="28"/>
        </w:rPr>
        <w:t>
      22) № 44 көшеге - № 44;</w:t>
      </w:r>
    </w:p>
    <w:p>
      <w:pPr>
        <w:spacing w:after="0"/>
        <w:ind w:left="0"/>
        <w:jc w:val="both"/>
      </w:pPr>
      <w:r>
        <w:rPr>
          <w:rFonts w:ascii="Times New Roman"/>
          <w:b w:val="false"/>
          <w:i w:val="false"/>
          <w:color w:val="000000"/>
          <w:sz w:val="28"/>
        </w:rPr>
        <w:t>
</w:t>
      </w:r>
      <w:r>
        <w:rPr>
          <w:rFonts w:ascii="Times New Roman"/>
          <w:b w:val="false"/>
          <w:i w:val="false"/>
          <w:color w:val="000000"/>
          <w:sz w:val="28"/>
        </w:rPr>
        <w:t>
      23) № 45 көшеге - № 45;</w:t>
      </w:r>
    </w:p>
    <w:p>
      <w:pPr>
        <w:spacing w:after="0"/>
        <w:ind w:left="0"/>
        <w:jc w:val="both"/>
      </w:pPr>
      <w:r>
        <w:rPr>
          <w:rFonts w:ascii="Times New Roman"/>
          <w:b w:val="false"/>
          <w:i w:val="false"/>
          <w:color w:val="000000"/>
          <w:sz w:val="28"/>
        </w:rPr>
        <w:t>
</w:t>
      </w:r>
      <w:r>
        <w:rPr>
          <w:rFonts w:ascii="Times New Roman"/>
          <w:b w:val="false"/>
          <w:i w:val="false"/>
          <w:color w:val="000000"/>
          <w:sz w:val="28"/>
        </w:rPr>
        <w:t>
      24) № 1 өткелге - № 1;</w:t>
      </w:r>
    </w:p>
    <w:p>
      <w:pPr>
        <w:spacing w:after="0"/>
        <w:ind w:left="0"/>
        <w:jc w:val="both"/>
      </w:pPr>
      <w:r>
        <w:rPr>
          <w:rFonts w:ascii="Times New Roman"/>
          <w:b w:val="false"/>
          <w:i w:val="false"/>
          <w:color w:val="000000"/>
          <w:sz w:val="28"/>
        </w:rPr>
        <w:t>
</w:t>
      </w:r>
      <w:r>
        <w:rPr>
          <w:rFonts w:ascii="Times New Roman"/>
          <w:b w:val="false"/>
          <w:i w:val="false"/>
          <w:color w:val="000000"/>
          <w:sz w:val="28"/>
        </w:rPr>
        <w:t>
      25) № 2 өткелге - № 2.</w:t>
      </w:r>
    </w:p>
    <w:p>
      <w:pPr>
        <w:spacing w:after="0"/>
        <w:ind w:left="0"/>
        <w:jc w:val="both"/>
      </w:pPr>
      <w:r>
        <w:rPr>
          <w:rFonts w:ascii="Times New Roman"/>
          <w:b w:val="false"/>
          <w:i w:val="false"/>
          <w:color w:val="000000"/>
          <w:sz w:val="28"/>
        </w:rPr>
        <w:t>
</w:t>
      </w:r>
      <w:r>
        <w:rPr>
          <w:rFonts w:ascii="Times New Roman"/>
          <w:b w:val="false"/>
          <w:i w:val="false"/>
          <w:color w:val="000000"/>
          <w:sz w:val="28"/>
        </w:rPr>
        <w:t>
      11. Атырау қаласындағы жаңа "Жұлдыз" шағынауданындағы көшелерге келесідей атаулар қойылсын: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 1 көшеге - № 1; 25) № 26 көшеге - № 26;</w:t>
      </w:r>
    </w:p>
    <w:p>
      <w:pPr>
        <w:spacing w:after="0"/>
        <w:ind w:left="0"/>
        <w:jc w:val="both"/>
      </w:pPr>
      <w:r>
        <w:rPr>
          <w:rFonts w:ascii="Times New Roman"/>
          <w:b w:val="false"/>
          <w:i w:val="false"/>
          <w:color w:val="000000"/>
          <w:sz w:val="28"/>
        </w:rPr>
        <w:t>
</w:t>
      </w:r>
      <w:r>
        <w:rPr>
          <w:rFonts w:ascii="Times New Roman"/>
          <w:b w:val="false"/>
          <w:i w:val="false"/>
          <w:color w:val="000000"/>
          <w:sz w:val="28"/>
        </w:rPr>
        <w:t>
      2) № 2 көшеге - № 2; 26) № 27 көшеге - № 27;</w:t>
      </w:r>
    </w:p>
    <w:p>
      <w:pPr>
        <w:spacing w:after="0"/>
        <w:ind w:left="0"/>
        <w:jc w:val="both"/>
      </w:pPr>
      <w:r>
        <w:rPr>
          <w:rFonts w:ascii="Times New Roman"/>
          <w:b w:val="false"/>
          <w:i w:val="false"/>
          <w:color w:val="000000"/>
          <w:sz w:val="28"/>
        </w:rPr>
        <w:t>
</w:t>
      </w:r>
      <w:r>
        <w:rPr>
          <w:rFonts w:ascii="Times New Roman"/>
          <w:b w:val="false"/>
          <w:i w:val="false"/>
          <w:color w:val="000000"/>
          <w:sz w:val="28"/>
        </w:rPr>
        <w:t>
      3) № 3 көшеге - № 3; 27) № 28 көшеге - № 28;</w:t>
      </w:r>
    </w:p>
    <w:p>
      <w:pPr>
        <w:spacing w:after="0"/>
        <w:ind w:left="0"/>
        <w:jc w:val="both"/>
      </w:pPr>
      <w:r>
        <w:rPr>
          <w:rFonts w:ascii="Times New Roman"/>
          <w:b w:val="false"/>
          <w:i w:val="false"/>
          <w:color w:val="000000"/>
          <w:sz w:val="28"/>
        </w:rPr>
        <w:t>
</w:t>
      </w:r>
      <w:r>
        <w:rPr>
          <w:rFonts w:ascii="Times New Roman"/>
          <w:b w:val="false"/>
          <w:i w:val="false"/>
          <w:color w:val="000000"/>
          <w:sz w:val="28"/>
        </w:rPr>
        <w:t>
      4) № 5 көшеге - № 5; 28) № 29 көшеге - № 29;</w:t>
      </w:r>
    </w:p>
    <w:p>
      <w:pPr>
        <w:spacing w:after="0"/>
        <w:ind w:left="0"/>
        <w:jc w:val="both"/>
      </w:pPr>
      <w:r>
        <w:rPr>
          <w:rFonts w:ascii="Times New Roman"/>
          <w:b w:val="false"/>
          <w:i w:val="false"/>
          <w:color w:val="000000"/>
          <w:sz w:val="28"/>
        </w:rPr>
        <w:t>
</w:t>
      </w:r>
      <w:r>
        <w:rPr>
          <w:rFonts w:ascii="Times New Roman"/>
          <w:b w:val="false"/>
          <w:i w:val="false"/>
          <w:color w:val="000000"/>
          <w:sz w:val="28"/>
        </w:rPr>
        <w:t>
      5) № 6 көшеге - № 6; 29) № 30 көшеге - № 30;</w:t>
      </w:r>
    </w:p>
    <w:p>
      <w:pPr>
        <w:spacing w:after="0"/>
        <w:ind w:left="0"/>
        <w:jc w:val="both"/>
      </w:pPr>
      <w:r>
        <w:rPr>
          <w:rFonts w:ascii="Times New Roman"/>
          <w:b w:val="false"/>
          <w:i w:val="false"/>
          <w:color w:val="000000"/>
          <w:sz w:val="28"/>
        </w:rPr>
        <w:t>
</w:t>
      </w:r>
      <w:r>
        <w:rPr>
          <w:rFonts w:ascii="Times New Roman"/>
          <w:b w:val="false"/>
          <w:i w:val="false"/>
          <w:color w:val="000000"/>
          <w:sz w:val="28"/>
        </w:rPr>
        <w:t>
      6) № 7 көшеге - № 7; 30) № 31 көшеге - № 31;</w:t>
      </w:r>
    </w:p>
    <w:p>
      <w:pPr>
        <w:spacing w:after="0"/>
        <w:ind w:left="0"/>
        <w:jc w:val="both"/>
      </w:pPr>
      <w:r>
        <w:rPr>
          <w:rFonts w:ascii="Times New Roman"/>
          <w:b w:val="false"/>
          <w:i w:val="false"/>
          <w:color w:val="000000"/>
          <w:sz w:val="28"/>
        </w:rPr>
        <w:t>
</w:t>
      </w:r>
      <w:r>
        <w:rPr>
          <w:rFonts w:ascii="Times New Roman"/>
          <w:b w:val="false"/>
          <w:i w:val="false"/>
          <w:color w:val="000000"/>
          <w:sz w:val="28"/>
        </w:rPr>
        <w:t>
      7) № 8 көшеге - № 8; 31) № 32 көшеге - № 32;</w:t>
      </w:r>
    </w:p>
    <w:p>
      <w:pPr>
        <w:spacing w:after="0"/>
        <w:ind w:left="0"/>
        <w:jc w:val="both"/>
      </w:pPr>
      <w:r>
        <w:rPr>
          <w:rFonts w:ascii="Times New Roman"/>
          <w:b w:val="false"/>
          <w:i w:val="false"/>
          <w:color w:val="000000"/>
          <w:sz w:val="28"/>
        </w:rPr>
        <w:t>
</w:t>
      </w:r>
      <w:r>
        <w:rPr>
          <w:rFonts w:ascii="Times New Roman"/>
          <w:b w:val="false"/>
          <w:i w:val="false"/>
          <w:color w:val="000000"/>
          <w:sz w:val="28"/>
        </w:rPr>
        <w:t>
      8) № 9 көшеге - № 9; 32) № 33 көшеге - № 33;</w:t>
      </w:r>
    </w:p>
    <w:p>
      <w:pPr>
        <w:spacing w:after="0"/>
        <w:ind w:left="0"/>
        <w:jc w:val="both"/>
      </w:pPr>
      <w:r>
        <w:rPr>
          <w:rFonts w:ascii="Times New Roman"/>
          <w:b w:val="false"/>
          <w:i w:val="false"/>
          <w:color w:val="000000"/>
          <w:sz w:val="28"/>
        </w:rPr>
        <w:t>
</w:t>
      </w:r>
      <w:r>
        <w:rPr>
          <w:rFonts w:ascii="Times New Roman"/>
          <w:b w:val="false"/>
          <w:i w:val="false"/>
          <w:color w:val="000000"/>
          <w:sz w:val="28"/>
        </w:rPr>
        <w:t>
      9) № 10 көшеге - № 10; 33) № 34 көшеге - № 34;</w:t>
      </w:r>
    </w:p>
    <w:p>
      <w:pPr>
        <w:spacing w:after="0"/>
        <w:ind w:left="0"/>
        <w:jc w:val="both"/>
      </w:pPr>
      <w:r>
        <w:rPr>
          <w:rFonts w:ascii="Times New Roman"/>
          <w:b w:val="false"/>
          <w:i w:val="false"/>
          <w:color w:val="000000"/>
          <w:sz w:val="28"/>
        </w:rPr>
        <w:t>
</w:t>
      </w:r>
      <w:r>
        <w:rPr>
          <w:rFonts w:ascii="Times New Roman"/>
          <w:b w:val="false"/>
          <w:i w:val="false"/>
          <w:color w:val="000000"/>
          <w:sz w:val="28"/>
        </w:rPr>
        <w:t>
      10) № 11 көшеге - № 11; 34) № 35 көшеге - № 35;</w:t>
      </w:r>
    </w:p>
    <w:p>
      <w:pPr>
        <w:spacing w:after="0"/>
        <w:ind w:left="0"/>
        <w:jc w:val="both"/>
      </w:pPr>
      <w:r>
        <w:rPr>
          <w:rFonts w:ascii="Times New Roman"/>
          <w:b w:val="false"/>
          <w:i w:val="false"/>
          <w:color w:val="000000"/>
          <w:sz w:val="28"/>
        </w:rPr>
        <w:t>
</w:t>
      </w:r>
      <w:r>
        <w:rPr>
          <w:rFonts w:ascii="Times New Roman"/>
          <w:b w:val="false"/>
          <w:i w:val="false"/>
          <w:color w:val="000000"/>
          <w:sz w:val="28"/>
        </w:rPr>
        <w:t>
      11) № 12 көшеге - № 12; 35) № 36 көшеге - № 36;</w:t>
      </w:r>
    </w:p>
    <w:p>
      <w:pPr>
        <w:spacing w:after="0"/>
        <w:ind w:left="0"/>
        <w:jc w:val="both"/>
      </w:pPr>
      <w:r>
        <w:rPr>
          <w:rFonts w:ascii="Times New Roman"/>
          <w:b w:val="false"/>
          <w:i w:val="false"/>
          <w:color w:val="000000"/>
          <w:sz w:val="28"/>
        </w:rPr>
        <w:t>
</w:t>
      </w:r>
      <w:r>
        <w:rPr>
          <w:rFonts w:ascii="Times New Roman"/>
          <w:b w:val="false"/>
          <w:i w:val="false"/>
          <w:color w:val="000000"/>
          <w:sz w:val="28"/>
        </w:rPr>
        <w:t>
      12) № 13 көшеге - № 13; 36) № 37 көшеге - № 37;</w:t>
      </w:r>
    </w:p>
    <w:p>
      <w:pPr>
        <w:spacing w:after="0"/>
        <w:ind w:left="0"/>
        <w:jc w:val="both"/>
      </w:pPr>
      <w:r>
        <w:rPr>
          <w:rFonts w:ascii="Times New Roman"/>
          <w:b w:val="false"/>
          <w:i w:val="false"/>
          <w:color w:val="000000"/>
          <w:sz w:val="28"/>
        </w:rPr>
        <w:t>
</w:t>
      </w:r>
      <w:r>
        <w:rPr>
          <w:rFonts w:ascii="Times New Roman"/>
          <w:b w:val="false"/>
          <w:i w:val="false"/>
          <w:color w:val="000000"/>
          <w:sz w:val="28"/>
        </w:rPr>
        <w:t>
      13) № 14 көшеге - № 14; 37) № 38 көшеге - № 38;</w:t>
      </w:r>
    </w:p>
    <w:p>
      <w:pPr>
        <w:spacing w:after="0"/>
        <w:ind w:left="0"/>
        <w:jc w:val="both"/>
      </w:pPr>
      <w:r>
        <w:rPr>
          <w:rFonts w:ascii="Times New Roman"/>
          <w:b w:val="false"/>
          <w:i w:val="false"/>
          <w:color w:val="000000"/>
          <w:sz w:val="28"/>
        </w:rPr>
        <w:t>
</w:t>
      </w:r>
      <w:r>
        <w:rPr>
          <w:rFonts w:ascii="Times New Roman"/>
          <w:b w:val="false"/>
          <w:i w:val="false"/>
          <w:color w:val="000000"/>
          <w:sz w:val="28"/>
        </w:rPr>
        <w:t>
      14) № 15 көшеге - № 15; 38) № 39 көшеге - № 39;</w:t>
      </w:r>
    </w:p>
    <w:p>
      <w:pPr>
        <w:spacing w:after="0"/>
        <w:ind w:left="0"/>
        <w:jc w:val="both"/>
      </w:pPr>
      <w:r>
        <w:rPr>
          <w:rFonts w:ascii="Times New Roman"/>
          <w:b w:val="false"/>
          <w:i w:val="false"/>
          <w:color w:val="000000"/>
          <w:sz w:val="28"/>
        </w:rPr>
        <w:t>
</w:t>
      </w:r>
      <w:r>
        <w:rPr>
          <w:rFonts w:ascii="Times New Roman"/>
          <w:b w:val="false"/>
          <w:i w:val="false"/>
          <w:color w:val="000000"/>
          <w:sz w:val="28"/>
        </w:rPr>
        <w:t>
      15) № 16 көшеге - № 16; 39) № 40 көшеге - № 40;</w:t>
      </w:r>
    </w:p>
    <w:p>
      <w:pPr>
        <w:spacing w:after="0"/>
        <w:ind w:left="0"/>
        <w:jc w:val="both"/>
      </w:pPr>
      <w:r>
        <w:rPr>
          <w:rFonts w:ascii="Times New Roman"/>
          <w:b w:val="false"/>
          <w:i w:val="false"/>
          <w:color w:val="000000"/>
          <w:sz w:val="28"/>
        </w:rPr>
        <w:t>
</w:t>
      </w:r>
      <w:r>
        <w:rPr>
          <w:rFonts w:ascii="Times New Roman"/>
          <w:b w:val="false"/>
          <w:i w:val="false"/>
          <w:color w:val="000000"/>
          <w:sz w:val="28"/>
        </w:rPr>
        <w:t>
      16) № 17 көшеге - № 17; 40) № 41 көшеге - № 41;</w:t>
      </w:r>
    </w:p>
    <w:p>
      <w:pPr>
        <w:spacing w:after="0"/>
        <w:ind w:left="0"/>
        <w:jc w:val="both"/>
      </w:pPr>
      <w:r>
        <w:rPr>
          <w:rFonts w:ascii="Times New Roman"/>
          <w:b w:val="false"/>
          <w:i w:val="false"/>
          <w:color w:val="000000"/>
          <w:sz w:val="28"/>
        </w:rPr>
        <w:t>
</w:t>
      </w:r>
      <w:r>
        <w:rPr>
          <w:rFonts w:ascii="Times New Roman"/>
          <w:b w:val="false"/>
          <w:i w:val="false"/>
          <w:color w:val="000000"/>
          <w:sz w:val="28"/>
        </w:rPr>
        <w:t>
      17) № 18 көшеге - № 18; 41) № 42 көшеге - № 42;</w:t>
      </w:r>
    </w:p>
    <w:p>
      <w:pPr>
        <w:spacing w:after="0"/>
        <w:ind w:left="0"/>
        <w:jc w:val="both"/>
      </w:pPr>
      <w:r>
        <w:rPr>
          <w:rFonts w:ascii="Times New Roman"/>
          <w:b w:val="false"/>
          <w:i w:val="false"/>
          <w:color w:val="000000"/>
          <w:sz w:val="28"/>
        </w:rPr>
        <w:t>
</w:t>
      </w:r>
      <w:r>
        <w:rPr>
          <w:rFonts w:ascii="Times New Roman"/>
          <w:b w:val="false"/>
          <w:i w:val="false"/>
          <w:color w:val="000000"/>
          <w:sz w:val="28"/>
        </w:rPr>
        <w:t>
      18) № 19 көшеге - № 19; 42) № 43 көшеге - № 43;</w:t>
      </w:r>
    </w:p>
    <w:p>
      <w:pPr>
        <w:spacing w:after="0"/>
        <w:ind w:left="0"/>
        <w:jc w:val="both"/>
      </w:pPr>
      <w:r>
        <w:rPr>
          <w:rFonts w:ascii="Times New Roman"/>
          <w:b w:val="false"/>
          <w:i w:val="false"/>
          <w:color w:val="000000"/>
          <w:sz w:val="28"/>
        </w:rPr>
        <w:t>
</w:t>
      </w:r>
      <w:r>
        <w:rPr>
          <w:rFonts w:ascii="Times New Roman"/>
          <w:b w:val="false"/>
          <w:i w:val="false"/>
          <w:color w:val="000000"/>
          <w:sz w:val="28"/>
        </w:rPr>
        <w:t>
      19) № 20 көшеге - № 20; 43) № 44 көшеге - № 44;</w:t>
      </w:r>
    </w:p>
    <w:p>
      <w:pPr>
        <w:spacing w:after="0"/>
        <w:ind w:left="0"/>
        <w:jc w:val="both"/>
      </w:pPr>
      <w:r>
        <w:rPr>
          <w:rFonts w:ascii="Times New Roman"/>
          <w:b w:val="false"/>
          <w:i w:val="false"/>
          <w:color w:val="000000"/>
          <w:sz w:val="28"/>
        </w:rPr>
        <w:t>
</w:t>
      </w:r>
      <w:r>
        <w:rPr>
          <w:rFonts w:ascii="Times New Roman"/>
          <w:b w:val="false"/>
          <w:i w:val="false"/>
          <w:color w:val="000000"/>
          <w:sz w:val="28"/>
        </w:rPr>
        <w:t>
      20) № 21 көшеге - № 21; 44) № 45 көшеге - № 45;</w:t>
      </w:r>
    </w:p>
    <w:p>
      <w:pPr>
        <w:spacing w:after="0"/>
        <w:ind w:left="0"/>
        <w:jc w:val="both"/>
      </w:pPr>
      <w:r>
        <w:rPr>
          <w:rFonts w:ascii="Times New Roman"/>
          <w:b w:val="false"/>
          <w:i w:val="false"/>
          <w:color w:val="000000"/>
          <w:sz w:val="28"/>
        </w:rPr>
        <w:t>
</w:t>
      </w:r>
      <w:r>
        <w:rPr>
          <w:rFonts w:ascii="Times New Roman"/>
          <w:b w:val="false"/>
          <w:i w:val="false"/>
          <w:color w:val="000000"/>
          <w:sz w:val="28"/>
        </w:rPr>
        <w:t>
      21) № 22 көшеге - № 22; 45) № 46 көшеге - № 46;</w:t>
      </w:r>
    </w:p>
    <w:p>
      <w:pPr>
        <w:spacing w:after="0"/>
        <w:ind w:left="0"/>
        <w:jc w:val="both"/>
      </w:pPr>
      <w:r>
        <w:rPr>
          <w:rFonts w:ascii="Times New Roman"/>
          <w:b w:val="false"/>
          <w:i w:val="false"/>
          <w:color w:val="000000"/>
          <w:sz w:val="28"/>
        </w:rPr>
        <w:t>
</w:t>
      </w:r>
      <w:r>
        <w:rPr>
          <w:rFonts w:ascii="Times New Roman"/>
          <w:b w:val="false"/>
          <w:i w:val="false"/>
          <w:color w:val="000000"/>
          <w:sz w:val="28"/>
        </w:rPr>
        <w:t>
      22) № 23 көшеге - № 23; 46) № 47 көшеге - № 47;</w:t>
      </w:r>
    </w:p>
    <w:p>
      <w:pPr>
        <w:spacing w:after="0"/>
        <w:ind w:left="0"/>
        <w:jc w:val="both"/>
      </w:pPr>
      <w:r>
        <w:rPr>
          <w:rFonts w:ascii="Times New Roman"/>
          <w:b w:val="false"/>
          <w:i w:val="false"/>
          <w:color w:val="000000"/>
          <w:sz w:val="28"/>
        </w:rPr>
        <w:t>
</w:t>
      </w:r>
      <w:r>
        <w:rPr>
          <w:rFonts w:ascii="Times New Roman"/>
          <w:b w:val="false"/>
          <w:i w:val="false"/>
          <w:color w:val="000000"/>
          <w:sz w:val="28"/>
        </w:rPr>
        <w:t>
      23) № 24 көшеге - № 24; 47) № 48 көшеге - № 48;</w:t>
      </w:r>
    </w:p>
    <w:p>
      <w:pPr>
        <w:spacing w:after="0"/>
        <w:ind w:left="0"/>
        <w:jc w:val="both"/>
      </w:pPr>
      <w:r>
        <w:rPr>
          <w:rFonts w:ascii="Times New Roman"/>
          <w:b w:val="false"/>
          <w:i w:val="false"/>
          <w:color w:val="000000"/>
          <w:sz w:val="28"/>
        </w:rPr>
        <w:t>
</w:t>
      </w:r>
      <w:r>
        <w:rPr>
          <w:rFonts w:ascii="Times New Roman"/>
          <w:b w:val="false"/>
          <w:i w:val="false"/>
          <w:color w:val="000000"/>
          <w:sz w:val="28"/>
        </w:rPr>
        <w:t>
      24) № 25 көшеге - № 25; 48) № 49 көшеге - № 49;</w:t>
      </w:r>
    </w:p>
    <w:p>
      <w:pPr>
        <w:spacing w:after="0"/>
        <w:ind w:left="0"/>
        <w:jc w:val="both"/>
      </w:pPr>
      <w:r>
        <w:rPr>
          <w:rFonts w:ascii="Times New Roman"/>
          <w:b w:val="false"/>
          <w:i w:val="false"/>
          <w:color w:val="000000"/>
          <w:sz w:val="28"/>
        </w:rPr>
        <w:t>
</w:t>
      </w:r>
      <w:r>
        <w:rPr>
          <w:rFonts w:ascii="Times New Roman"/>
          <w:b w:val="false"/>
          <w:i w:val="false"/>
          <w:color w:val="000000"/>
          <w:sz w:val="28"/>
        </w:rPr>
        <w:t>
      49) № 50 көшеге - № 50;</w:t>
      </w:r>
    </w:p>
    <w:p>
      <w:pPr>
        <w:spacing w:after="0"/>
        <w:ind w:left="0"/>
        <w:jc w:val="both"/>
      </w:pPr>
      <w:r>
        <w:rPr>
          <w:rFonts w:ascii="Times New Roman"/>
          <w:b w:val="false"/>
          <w:i w:val="false"/>
          <w:color w:val="000000"/>
          <w:sz w:val="28"/>
        </w:rPr>
        <w:t>
</w:t>
      </w:r>
      <w:r>
        <w:rPr>
          <w:rFonts w:ascii="Times New Roman"/>
          <w:b w:val="false"/>
          <w:i w:val="false"/>
          <w:color w:val="000000"/>
          <w:sz w:val="28"/>
        </w:rPr>
        <w:t>
      50) № 51 көшеге - № 51.</w:t>
      </w:r>
    </w:p>
    <w:p>
      <w:pPr>
        <w:spacing w:after="0"/>
        <w:ind w:left="0"/>
        <w:jc w:val="both"/>
      </w:pPr>
      <w:r>
        <w:rPr>
          <w:rFonts w:ascii="Times New Roman"/>
          <w:b w:val="false"/>
          <w:i w:val="false"/>
          <w:color w:val="000000"/>
          <w:sz w:val="28"/>
        </w:rPr>
        <w:t>
</w:t>
      </w:r>
      <w:r>
        <w:rPr>
          <w:rFonts w:ascii="Times New Roman"/>
          <w:b w:val="false"/>
          <w:i w:val="false"/>
          <w:color w:val="000000"/>
          <w:sz w:val="28"/>
        </w:rPr>
        <w:t>
      12. Атырау қаласындағы жаңа "Лесхоз" шағынауданындағы көшелерге келесідей атаулар қойылсын: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 1 көшеге - № 1;</w:t>
      </w:r>
    </w:p>
    <w:p>
      <w:pPr>
        <w:spacing w:after="0"/>
        <w:ind w:left="0"/>
        <w:jc w:val="both"/>
      </w:pPr>
      <w:r>
        <w:rPr>
          <w:rFonts w:ascii="Times New Roman"/>
          <w:b w:val="false"/>
          <w:i w:val="false"/>
          <w:color w:val="000000"/>
          <w:sz w:val="28"/>
        </w:rPr>
        <w:t>
</w:t>
      </w:r>
      <w:r>
        <w:rPr>
          <w:rFonts w:ascii="Times New Roman"/>
          <w:b w:val="false"/>
          <w:i w:val="false"/>
          <w:color w:val="000000"/>
          <w:sz w:val="28"/>
        </w:rPr>
        <w:t>
      2) № 2 көшеге -№ 2;</w:t>
      </w:r>
    </w:p>
    <w:p>
      <w:pPr>
        <w:spacing w:after="0"/>
        <w:ind w:left="0"/>
        <w:jc w:val="both"/>
      </w:pPr>
      <w:r>
        <w:rPr>
          <w:rFonts w:ascii="Times New Roman"/>
          <w:b w:val="false"/>
          <w:i w:val="false"/>
          <w:color w:val="000000"/>
          <w:sz w:val="28"/>
        </w:rPr>
        <w:t>
</w:t>
      </w:r>
      <w:r>
        <w:rPr>
          <w:rFonts w:ascii="Times New Roman"/>
          <w:b w:val="false"/>
          <w:i w:val="false"/>
          <w:color w:val="000000"/>
          <w:sz w:val="28"/>
        </w:rPr>
        <w:t>
      3) № 3 көшеге - № 3;</w:t>
      </w:r>
    </w:p>
    <w:p>
      <w:pPr>
        <w:spacing w:after="0"/>
        <w:ind w:left="0"/>
        <w:jc w:val="both"/>
      </w:pPr>
      <w:r>
        <w:rPr>
          <w:rFonts w:ascii="Times New Roman"/>
          <w:b w:val="false"/>
          <w:i w:val="false"/>
          <w:color w:val="000000"/>
          <w:sz w:val="28"/>
        </w:rPr>
        <w:t>
</w:t>
      </w:r>
      <w:r>
        <w:rPr>
          <w:rFonts w:ascii="Times New Roman"/>
          <w:b w:val="false"/>
          <w:i w:val="false"/>
          <w:color w:val="000000"/>
          <w:sz w:val="28"/>
        </w:rPr>
        <w:t>
      4) № 4 көшеге - № 4;</w:t>
      </w:r>
    </w:p>
    <w:p>
      <w:pPr>
        <w:spacing w:after="0"/>
        <w:ind w:left="0"/>
        <w:jc w:val="both"/>
      </w:pPr>
      <w:r>
        <w:rPr>
          <w:rFonts w:ascii="Times New Roman"/>
          <w:b w:val="false"/>
          <w:i w:val="false"/>
          <w:color w:val="000000"/>
          <w:sz w:val="28"/>
        </w:rPr>
        <w:t>
</w:t>
      </w:r>
      <w:r>
        <w:rPr>
          <w:rFonts w:ascii="Times New Roman"/>
          <w:b w:val="false"/>
          <w:i w:val="false"/>
          <w:color w:val="000000"/>
          <w:sz w:val="28"/>
        </w:rPr>
        <w:t>
      5) № 5 көшеге - № 5;</w:t>
      </w:r>
    </w:p>
    <w:p>
      <w:pPr>
        <w:spacing w:after="0"/>
        <w:ind w:left="0"/>
        <w:jc w:val="both"/>
      </w:pPr>
      <w:r>
        <w:rPr>
          <w:rFonts w:ascii="Times New Roman"/>
          <w:b w:val="false"/>
          <w:i w:val="false"/>
          <w:color w:val="000000"/>
          <w:sz w:val="28"/>
        </w:rPr>
        <w:t>
</w:t>
      </w:r>
      <w:r>
        <w:rPr>
          <w:rFonts w:ascii="Times New Roman"/>
          <w:b w:val="false"/>
          <w:i w:val="false"/>
          <w:color w:val="000000"/>
          <w:sz w:val="28"/>
        </w:rPr>
        <w:t>
      6) № 6 көшеге - № 6;</w:t>
      </w:r>
    </w:p>
    <w:p>
      <w:pPr>
        <w:spacing w:after="0"/>
        <w:ind w:left="0"/>
        <w:jc w:val="both"/>
      </w:pPr>
      <w:r>
        <w:rPr>
          <w:rFonts w:ascii="Times New Roman"/>
          <w:b w:val="false"/>
          <w:i w:val="false"/>
          <w:color w:val="000000"/>
          <w:sz w:val="28"/>
        </w:rPr>
        <w:t>
</w:t>
      </w:r>
      <w:r>
        <w:rPr>
          <w:rFonts w:ascii="Times New Roman"/>
          <w:b w:val="false"/>
          <w:i w:val="false"/>
          <w:color w:val="000000"/>
          <w:sz w:val="28"/>
        </w:rPr>
        <w:t>
      7) № 8 көшеге - № 8;</w:t>
      </w:r>
    </w:p>
    <w:p>
      <w:pPr>
        <w:spacing w:after="0"/>
        <w:ind w:left="0"/>
        <w:jc w:val="both"/>
      </w:pPr>
      <w:r>
        <w:rPr>
          <w:rFonts w:ascii="Times New Roman"/>
          <w:b w:val="false"/>
          <w:i w:val="false"/>
          <w:color w:val="000000"/>
          <w:sz w:val="28"/>
        </w:rPr>
        <w:t>
</w:t>
      </w:r>
      <w:r>
        <w:rPr>
          <w:rFonts w:ascii="Times New Roman"/>
          <w:b w:val="false"/>
          <w:i w:val="false"/>
          <w:color w:val="000000"/>
          <w:sz w:val="28"/>
        </w:rPr>
        <w:t>
      8) № 9 көшеге - № 9;</w:t>
      </w:r>
    </w:p>
    <w:p>
      <w:pPr>
        <w:spacing w:after="0"/>
        <w:ind w:left="0"/>
        <w:jc w:val="both"/>
      </w:pPr>
      <w:r>
        <w:rPr>
          <w:rFonts w:ascii="Times New Roman"/>
          <w:b w:val="false"/>
          <w:i w:val="false"/>
          <w:color w:val="000000"/>
          <w:sz w:val="28"/>
        </w:rPr>
        <w:t>
</w:t>
      </w:r>
      <w:r>
        <w:rPr>
          <w:rFonts w:ascii="Times New Roman"/>
          <w:b w:val="false"/>
          <w:i w:val="false"/>
          <w:color w:val="000000"/>
          <w:sz w:val="28"/>
        </w:rPr>
        <w:t>
      9) № 10 көшеге - № 10;</w:t>
      </w:r>
    </w:p>
    <w:p>
      <w:pPr>
        <w:spacing w:after="0"/>
        <w:ind w:left="0"/>
        <w:jc w:val="both"/>
      </w:pPr>
      <w:r>
        <w:rPr>
          <w:rFonts w:ascii="Times New Roman"/>
          <w:b w:val="false"/>
          <w:i w:val="false"/>
          <w:color w:val="000000"/>
          <w:sz w:val="28"/>
        </w:rPr>
        <w:t>
</w:t>
      </w:r>
      <w:r>
        <w:rPr>
          <w:rFonts w:ascii="Times New Roman"/>
          <w:b w:val="false"/>
          <w:i w:val="false"/>
          <w:color w:val="000000"/>
          <w:sz w:val="28"/>
        </w:rPr>
        <w:t>
      10) № 11 көшеге - № 11;</w:t>
      </w:r>
    </w:p>
    <w:p>
      <w:pPr>
        <w:spacing w:after="0"/>
        <w:ind w:left="0"/>
        <w:jc w:val="both"/>
      </w:pPr>
      <w:r>
        <w:rPr>
          <w:rFonts w:ascii="Times New Roman"/>
          <w:b w:val="false"/>
          <w:i w:val="false"/>
          <w:color w:val="000000"/>
          <w:sz w:val="28"/>
        </w:rPr>
        <w:t>
</w:t>
      </w:r>
      <w:r>
        <w:rPr>
          <w:rFonts w:ascii="Times New Roman"/>
          <w:b w:val="false"/>
          <w:i w:val="false"/>
          <w:color w:val="000000"/>
          <w:sz w:val="28"/>
        </w:rPr>
        <w:t>
      11) № 12 көшеге - № 12;</w:t>
      </w:r>
    </w:p>
    <w:p>
      <w:pPr>
        <w:spacing w:after="0"/>
        <w:ind w:left="0"/>
        <w:jc w:val="both"/>
      </w:pPr>
      <w:r>
        <w:rPr>
          <w:rFonts w:ascii="Times New Roman"/>
          <w:b w:val="false"/>
          <w:i w:val="false"/>
          <w:color w:val="000000"/>
          <w:sz w:val="28"/>
        </w:rPr>
        <w:t>
</w:t>
      </w:r>
      <w:r>
        <w:rPr>
          <w:rFonts w:ascii="Times New Roman"/>
          <w:b w:val="false"/>
          <w:i w:val="false"/>
          <w:color w:val="000000"/>
          <w:sz w:val="28"/>
        </w:rPr>
        <w:t>
      12) № 13 көшеге - № 13;</w:t>
      </w:r>
    </w:p>
    <w:p>
      <w:pPr>
        <w:spacing w:after="0"/>
        <w:ind w:left="0"/>
        <w:jc w:val="both"/>
      </w:pPr>
      <w:r>
        <w:rPr>
          <w:rFonts w:ascii="Times New Roman"/>
          <w:b w:val="false"/>
          <w:i w:val="false"/>
          <w:color w:val="000000"/>
          <w:sz w:val="28"/>
        </w:rPr>
        <w:t>
</w:t>
      </w:r>
      <w:r>
        <w:rPr>
          <w:rFonts w:ascii="Times New Roman"/>
          <w:b w:val="false"/>
          <w:i w:val="false"/>
          <w:color w:val="000000"/>
          <w:sz w:val="28"/>
        </w:rPr>
        <w:t>
      13) № 14 көшеге - № 14;</w:t>
      </w:r>
    </w:p>
    <w:p>
      <w:pPr>
        <w:spacing w:after="0"/>
        <w:ind w:left="0"/>
        <w:jc w:val="both"/>
      </w:pPr>
      <w:r>
        <w:rPr>
          <w:rFonts w:ascii="Times New Roman"/>
          <w:b w:val="false"/>
          <w:i w:val="false"/>
          <w:color w:val="000000"/>
          <w:sz w:val="28"/>
        </w:rPr>
        <w:t>
</w:t>
      </w:r>
      <w:r>
        <w:rPr>
          <w:rFonts w:ascii="Times New Roman"/>
          <w:b w:val="false"/>
          <w:i w:val="false"/>
          <w:color w:val="000000"/>
          <w:sz w:val="28"/>
        </w:rPr>
        <w:t>
      14) № 15 көшеге - № 15;</w:t>
      </w:r>
    </w:p>
    <w:p>
      <w:pPr>
        <w:spacing w:after="0"/>
        <w:ind w:left="0"/>
        <w:jc w:val="both"/>
      </w:pPr>
      <w:r>
        <w:rPr>
          <w:rFonts w:ascii="Times New Roman"/>
          <w:b w:val="false"/>
          <w:i w:val="false"/>
          <w:color w:val="000000"/>
          <w:sz w:val="28"/>
        </w:rPr>
        <w:t>
</w:t>
      </w:r>
      <w:r>
        <w:rPr>
          <w:rFonts w:ascii="Times New Roman"/>
          <w:b w:val="false"/>
          <w:i w:val="false"/>
          <w:color w:val="000000"/>
          <w:sz w:val="28"/>
        </w:rPr>
        <w:t>
      15) № 16 көшеге - № 16;</w:t>
      </w:r>
    </w:p>
    <w:p>
      <w:pPr>
        <w:spacing w:after="0"/>
        <w:ind w:left="0"/>
        <w:jc w:val="both"/>
      </w:pPr>
      <w:r>
        <w:rPr>
          <w:rFonts w:ascii="Times New Roman"/>
          <w:b w:val="false"/>
          <w:i w:val="false"/>
          <w:color w:val="000000"/>
          <w:sz w:val="28"/>
        </w:rPr>
        <w:t>
</w:t>
      </w:r>
      <w:r>
        <w:rPr>
          <w:rFonts w:ascii="Times New Roman"/>
          <w:b w:val="false"/>
          <w:i w:val="false"/>
          <w:color w:val="000000"/>
          <w:sz w:val="28"/>
        </w:rPr>
        <w:t>
      16) № 17 көшеге - № 17;</w:t>
      </w:r>
    </w:p>
    <w:p>
      <w:pPr>
        <w:spacing w:after="0"/>
        <w:ind w:left="0"/>
        <w:jc w:val="both"/>
      </w:pPr>
      <w:r>
        <w:rPr>
          <w:rFonts w:ascii="Times New Roman"/>
          <w:b w:val="false"/>
          <w:i w:val="false"/>
          <w:color w:val="000000"/>
          <w:sz w:val="28"/>
        </w:rPr>
        <w:t>
</w:t>
      </w:r>
      <w:r>
        <w:rPr>
          <w:rFonts w:ascii="Times New Roman"/>
          <w:b w:val="false"/>
          <w:i w:val="false"/>
          <w:color w:val="000000"/>
          <w:sz w:val="28"/>
        </w:rPr>
        <w:t>
      17) № 18 көшеге - № 18;</w:t>
      </w:r>
    </w:p>
    <w:p>
      <w:pPr>
        <w:spacing w:after="0"/>
        <w:ind w:left="0"/>
        <w:jc w:val="both"/>
      </w:pPr>
      <w:r>
        <w:rPr>
          <w:rFonts w:ascii="Times New Roman"/>
          <w:b w:val="false"/>
          <w:i w:val="false"/>
          <w:color w:val="000000"/>
          <w:sz w:val="28"/>
        </w:rPr>
        <w:t>
</w:t>
      </w:r>
      <w:r>
        <w:rPr>
          <w:rFonts w:ascii="Times New Roman"/>
          <w:b w:val="false"/>
          <w:i w:val="false"/>
          <w:color w:val="000000"/>
          <w:sz w:val="28"/>
        </w:rPr>
        <w:t>
      18) № 19 көшеге - № 19;</w:t>
      </w:r>
    </w:p>
    <w:p>
      <w:pPr>
        <w:spacing w:after="0"/>
        <w:ind w:left="0"/>
        <w:jc w:val="both"/>
      </w:pPr>
      <w:r>
        <w:rPr>
          <w:rFonts w:ascii="Times New Roman"/>
          <w:b w:val="false"/>
          <w:i w:val="false"/>
          <w:color w:val="000000"/>
          <w:sz w:val="28"/>
        </w:rPr>
        <w:t>
</w:t>
      </w:r>
      <w:r>
        <w:rPr>
          <w:rFonts w:ascii="Times New Roman"/>
          <w:b w:val="false"/>
          <w:i w:val="false"/>
          <w:color w:val="000000"/>
          <w:sz w:val="28"/>
        </w:rPr>
        <w:t>
      19) № 21 көшеге - № 21;</w:t>
      </w:r>
    </w:p>
    <w:p>
      <w:pPr>
        <w:spacing w:after="0"/>
        <w:ind w:left="0"/>
        <w:jc w:val="both"/>
      </w:pPr>
      <w:r>
        <w:rPr>
          <w:rFonts w:ascii="Times New Roman"/>
          <w:b w:val="false"/>
          <w:i w:val="false"/>
          <w:color w:val="000000"/>
          <w:sz w:val="28"/>
        </w:rPr>
        <w:t>
</w:t>
      </w:r>
      <w:r>
        <w:rPr>
          <w:rFonts w:ascii="Times New Roman"/>
          <w:b w:val="false"/>
          <w:i w:val="false"/>
          <w:color w:val="000000"/>
          <w:sz w:val="28"/>
        </w:rPr>
        <w:t>
      20) № 22 көшеге - № 22;</w:t>
      </w:r>
    </w:p>
    <w:p>
      <w:pPr>
        <w:spacing w:after="0"/>
        <w:ind w:left="0"/>
        <w:jc w:val="both"/>
      </w:pPr>
      <w:r>
        <w:rPr>
          <w:rFonts w:ascii="Times New Roman"/>
          <w:b w:val="false"/>
          <w:i w:val="false"/>
          <w:color w:val="000000"/>
          <w:sz w:val="28"/>
        </w:rPr>
        <w:t>
</w:t>
      </w:r>
      <w:r>
        <w:rPr>
          <w:rFonts w:ascii="Times New Roman"/>
          <w:b w:val="false"/>
          <w:i w:val="false"/>
          <w:color w:val="000000"/>
          <w:sz w:val="28"/>
        </w:rPr>
        <w:t>
      21) № 23 көшеге - № 23;</w:t>
      </w:r>
    </w:p>
    <w:p>
      <w:pPr>
        <w:spacing w:after="0"/>
        <w:ind w:left="0"/>
        <w:jc w:val="both"/>
      </w:pPr>
      <w:r>
        <w:rPr>
          <w:rFonts w:ascii="Times New Roman"/>
          <w:b w:val="false"/>
          <w:i w:val="false"/>
          <w:color w:val="000000"/>
          <w:sz w:val="28"/>
        </w:rPr>
        <w:t>
</w:t>
      </w:r>
      <w:r>
        <w:rPr>
          <w:rFonts w:ascii="Times New Roman"/>
          <w:b w:val="false"/>
          <w:i w:val="false"/>
          <w:color w:val="000000"/>
          <w:sz w:val="28"/>
        </w:rPr>
        <w:t>
      22) № 1 өткелге - № 1;</w:t>
      </w:r>
    </w:p>
    <w:p>
      <w:pPr>
        <w:spacing w:after="0"/>
        <w:ind w:left="0"/>
        <w:jc w:val="both"/>
      </w:pPr>
      <w:r>
        <w:rPr>
          <w:rFonts w:ascii="Times New Roman"/>
          <w:b w:val="false"/>
          <w:i w:val="false"/>
          <w:color w:val="000000"/>
          <w:sz w:val="28"/>
        </w:rPr>
        <w:t>
</w:t>
      </w:r>
      <w:r>
        <w:rPr>
          <w:rFonts w:ascii="Times New Roman"/>
          <w:b w:val="false"/>
          <w:i w:val="false"/>
          <w:color w:val="000000"/>
          <w:sz w:val="28"/>
        </w:rPr>
        <w:t>
      23) № 2 өткелге - № 2;</w:t>
      </w:r>
    </w:p>
    <w:p>
      <w:pPr>
        <w:spacing w:after="0"/>
        <w:ind w:left="0"/>
        <w:jc w:val="both"/>
      </w:pPr>
      <w:r>
        <w:rPr>
          <w:rFonts w:ascii="Times New Roman"/>
          <w:b w:val="false"/>
          <w:i w:val="false"/>
          <w:color w:val="000000"/>
          <w:sz w:val="28"/>
        </w:rPr>
        <w:t>
</w:t>
      </w:r>
      <w:r>
        <w:rPr>
          <w:rFonts w:ascii="Times New Roman"/>
          <w:b w:val="false"/>
          <w:i w:val="false"/>
          <w:color w:val="000000"/>
          <w:sz w:val="28"/>
        </w:rPr>
        <w:t>
      24) № 3 өткелге - № 3;</w:t>
      </w:r>
    </w:p>
    <w:p>
      <w:pPr>
        <w:spacing w:after="0"/>
        <w:ind w:left="0"/>
        <w:jc w:val="both"/>
      </w:pPr>
      <w:r>
        <w:rPr>
          <w:rFonts w:ascii="Times New Roman"/>
          <w:b w:val="false"/>
          <w:i w:val="false"/>
          <w:color w:val="000000"/>
          <w:sz w:val="28"/>
        </w:rPr>
        <w:t>
</w:t>
      </w:r>
      <w:r>
        <w:rPr>
          <w:rFonts w:ascii="Times New Roman"/>
          <w:b w:val="false"/>
          <w:i w:val="false"/>
          <w:color w:val="000000"/>
          <w:sz w:val="28"/>
        </w:rPr>
        <w:t>
      25) № 4 өткелге - № 4.</w:t>
      </w:r>
    </w:p>
    <w:p>
      <w:pPr>
        <w:spacing w:after="0"/>
        <w:ind w:left="0"/>
        <w:jc w:val="both"/>
      </w:pPr>
      <w:r>
        <w:rPr>
          <w:rFonts w:ascii="Times New Roman"/>
          <w:b w:val="false"/>
          <w:i w:val="false"/>
          <w:color w:val="000000"/>
          <w:sz w:val="28"/>
        </w:rPr>
        <w:t>
</w:t>
      </w:r>
      <w:r>
        <w:rPr>
          <w:rFonts w:ascii="Times New Roman"/>
          <w:b w:val="false"/>
          <w:i w:val="false"/>
          <w:color w:val="000000"/>
          <w:sz w:val="28"/>
        </w:rPr>
        <w:t>
      13. Атырау қаласындағы жаңа "Береке" шағынауданындағы көшелерге келесідей атаулар қойылсын: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 1 көшеге - № 1;</w:t>
      </w:r>
    </w:p>
    <w:p>
      <w:pPr>
        <w:spacing w:after="0"/>
        <w:ind w:left="0"/>
        <w:jc w:val="both"/>
      </w:pPr>
      <w:r>
        <w:rPr>
          <w:rFonts w:ascii="Times New Roman"/>
          <w:b w:val="false"/>
          <w:i w:val="false"/>
          <w:color w:val="000000"/>
          <w:sz w:val="28"/>
        </w:rPr>
        <w:t>
</w:t>
      </w:r>
      <w:r>
        <w:rPr>
          <w:rFonts w:ascii="Times New Roman"/>
          <w:b w:val="false"/>
          <w:i w:val="false"/>
          <w:color w:val="000000"/>
          <w:sz w:val="28"/>
        </w:rPr>
        <w:t>
      2) № 2 көшеге - № 2;</w:t>
      </w:r>
    </w:p>
    <w:p>
      <w:pPr>
        <w:spacing w:after="0"/>
        <w:ind w:left="0"/>
        <w:jc w:val="both"/>
      </w:pPr>
      <w:r>
        <w:rPr>
          <w:rFonts w:ascii="Times New Roman"/>
          <w:b w:val="false"/>
          <w:i w:val="false"/>
          <w:color w:val="000000"/>
          <w:sz w:val="28"/>
        </w:rPr>
        <w:t>
</w:t>
      </w:r>
      <w:r>
        <w:rPr>
          <w:rFonts w:ascii="Times New Roman"/>
          <w:b w:val="false"/>
          <w:i w:val="false"/>
          <w:color w:val="000000"/>
          <w:sz w:val="28"/>
        </w:rPr>
        <w:t>
      3) № 3 көшеге - № 3;</w:t>
      </w:r>
    </w:p>
    <w:p>
      <w:pPr>
        <w:spacing w:after="0"/>
        <w:ind w:left="0"/>
        <w:jc w:val="both"/>
      </w:pPr>
      <w:r>
        <w:rPr>
          <w:rFonts w:ascii="Times New Roman"/>
          <w:b w:val="false"/>
          <w:i w:val="false"/>
          <w:color w:val="000000"/>
          <w:sz w:val="28"/>
        </w:rPr>
        <w:t>
</w:t>
      </w:r>
      <w:r>
        <w:rPr>
          <w:rFonts w:ascii="Times New Roman"/>
          <w:b w:val="false"/>
          <w:i w:val="false"/>
          <w:color w:val="000000"/>
          <w:sz w:val="28"/>
        </w:rPr>
        <w:t>
      4) № 4 көшеге - № 4;</w:t>
      </w:r>
    </w:p>
    <w:p>
      <w:pPr>
        <w:spacing w:after="0"/>
        <w:ind w:left="0"/>
        <w:jc w:val="both"/>
      </w:pPr>
      <w:r>
        <w:rPr>
          <w:rFonts w:ascii="Times New Roman"/>
          <w:b w:val="false"/>
          <w:i w:val="false"/>
          <w:color w:val="000000"/>
          <w:sz w:val="28"/>
        </w:rPr>
        <w:t>
</w:t>
      </w:r>
      <w:r>
        <w:rPr>
          <w:rFonts w:ascii="Times New Roman"/>
          <w:b w:val="false"/>
          <w:i w:val="false"/>
          <w:color w:val="000000"/>
          <w:sz w:val="28"/>
        </w:rPr>
        <w:t>
      5) № 5 көшеге - № 5;</w:t>
      </w:r>
    </w:p>
    <w:p>
      <w:pPr>
        <w:spacing w:after="0"/>
        <w:ind w:left="0"/>
        <w:jc w:val="both"/>
      </w:pPr>
      <w:r>
        <w:rPr>
          <w:rFonts w:ascii="Times New Roman"/>
          <w:b w:val="false"/>
          <w:i w:val="false"/>
          <w:color w:val="000000"/>
          <w:sz w:val="28"/>
        </w:rPr>
        <w:t>
</w:t>
      </w:r>
      <w:r>
        <w:rPr>
          <w:rFonts w:ascii="Times New Roman"/>
          <w:b w:val="false"/>
          <w:i w:val="false"/>
          <w:color w:val="000000"/>
          <w:sz w:val="28"/>
        </w:rPr>
        <w:t>
      6) № 6 көшеге - № 6;</w:t>
      </w:r>
    </w:p>
    <w:p>
      <w:pPr>
        <w:spacing w:after="0"/>
        <w:ind w:left="0"/>
        <w:jc w:val="both"/>
      </w:pPr>
      <w:r>
        <w:rPr>
          <w:rFonts w:ascii="Times New Roman"/>
          <w:b w:val="false"/>
          <w:i w:val="false"/>
          <w:color w:val="000000"/>
          <w:sz w:val="28"/>
        </w:rPr>
        <w:t>
</w:t>
      </w:r>
      <w:r>
        <w:rPr>
          <w:rFonts w:ascii="Times New Roman"/>
          <w:b w:val="false"/>
          <w:i w:val="false"/>
          <w:color w:val="000000"/>
          <w:sz w:val="28"/>
        </w:rPr>
        <w:t>
      7) № 7 көшеге - № 7;</w:t>
      </w:r>
    </w:p>
    <w:p>
      <w:pPr>
        <w:spacing w:after="0"/>
        <w:ind w:left="0"/>
        <w:jc w:val="both"/>
      </w:pPr>
      <w:r>
        <w:rPr>
          <w:rFonts w:ascii="Times New Roman"/>
          <w:b w:val="false"/>
          <w:i w:val="false"/>
          <w:color w:val="000000"/>
          <w:sz w:val="28"/>
        </w:rPr>
        <w:t>
</w:t>
      </w:r>
      <w:r>
        <w:rPr>
          <w:rFonts w:ascii="Times New Roman"/>
          <w:b w:val="false"/>
          <w:i w:val="false"/>
          <w:color w:val="000000"/>
          <w:sz w:val="28"/>
        </w:rPr>
        <w:t>
      8) № 8 көшеге - № 8;</w:t>
      </w:r>
    </w:p>
    <w:p>
      <w:pPr>
        <w:spacing w:after="0"/>
        <w:ind w:left="0"/>
        <w:jc w:val="both"/>
      </w:pPr>
      <w:r>
        <w:rPr>
          <w:rFonts w:ascii="Times New Roman"/>
          <w:b w:val="false"/>
          <w:i w:val="false"/>
          <w:color w:val="000000"/>
          <w:sz w:val="28"/>
        </w:rPr>
        <w:t>
</w:t>
      </w:r>
      <w:r>
        <w:rPr>
          <w:rFonts w:ascii="Times New Roman"/>
          <w:b w:val="false"/>
          <w:i w:val="false"/>
          <w:color w:val="000000"/>
          <w:sz w:val="28"/>
        </w:rPr>
        <w:t>
      9) № 9 көшеге - № 9;</w:t>
      </w:r>
    </w:p>
    <w:p>
      <w:pPr>
        <w:spacing w:after="0"/>
        <w:ind w:left="0"/>
        <w:jc w:val="both"/>
      </w:pPr>
      <w:r>
        <w:rPr>
          <w:rFonts w:ascii="Times New Roman"/>
          <w:b w:val="false"/>
          <w:i w:val="false"/>
          <w:color w:val="000000"/>
          <w:sz w:val="28"/>
        </w:rPr>
        <w:t>
</w:t>
      </w:r>
      <w:r>
        <w:rPr>
          <w:rFonts w:ascii="Times New Roman"/>
          <w:b w:val="false"/>
          <w:i w:val="false"/>
          <w:color w:val="000000"/>
          <w:sz w:val="28"/>
        </w:rPr>
        <w:t>
      10) № 10 көшеге - № 10;</w:t>
      </w:r>
    </w:p>
    <w:p>
      <w:pPr>
        <w:spacing w:after="0"/>
        <w:ind w:left="0"/>
        <w:jc w:val="both"/>
      </w:pPr>
      <w:r>
        <w:rPr>
          <w:rFonts w:ascii="Times New Roman"/>
          <w:b w:val="false"/>
          <w:i w:val="false"/>
          <w:color w:val="000000"/>
          <w:sz w:val="28"/>
        </w:rPr>
        <w:t>
</w:t>
      </w:r>
      <w:r>
        <w:rPr>
          <w:rFonts w:ascii="Times New Roman"/>
          <w:b w:val="false"/>
          <w:i w:val="false"/>
          <w:color w:val="000000"/>
          <w:sz w:val="28"/>
        </w:rPr>
        <w:t>
      11) № 11 көшеге - № 11;</w:t>
      </w:r>
    </w:p>
    <w:p>
      <w:pPr>
        <w:spacing w:after="0"/>
        <w:ind w:left="0"/>
        <w:jc w:val="both"/>
      </w:pPr>
      <w:r>
        <w:rPr>
          <w:rFonts w:ascii="Times New Roman"/>
          <w:b w:val="false"/>
          <w:i w:val="false"/>
          <w:color w:val="000000"/>
          <w:sz w:val="28"/>
        </w:rPr>
        <w:t>
</w:t>
      </w:r>
      <w:r>
        <w:rPr>
          <w:rFonts w:ascii="Times New Roman"/>
          <w:b w:val="false"/>
          <w:i w:val="false"/>
          <w:color w:val="000000"/>
          <w:sz w:val="28"/>
        </w:rPr>
        <w:t>
      12) № 12 көшеге - № 12;</w:t>
      </w:r>
    </w:p>
    <w:p>
      <w:pPr>
        <w:spacing w:after="0"/>
        <w:ind w:left="0"/>
        <w:jc w:val="both"/>
      </w:pPr>
      <w:r>
        <w:rPr>
          <w:rFonts w:ascii="Times New Roman"/>
          <w:b w:val="false"/>
          <w:i w:val="false"/>
          <w:color w:val="000000"/>
          <w:sz w:val="28"/>
        </w:rPr>
        <w:t>
</w:t>
      </w:r>
      <w:r>
        <w:rPr>
          <w:rFonts w:ascii="Times New Roman"/>
          <w:b w:val="false"/>
          <w:i w:val="false"/>
          <w:color w:val="000000"/>
          <w:sz w:val="28"/>
        </w:rPr>
        <w:t>
      13) № 13 көшеге - № 13;</w:t>
      </w:r>
    </w:p>
    <w:p>
      <w:pPr>
        <w:spacing w:after="0"/>
        <w:ind w:left="0"/>
        <w:jc w:val="both"/>
      </w:pPr>
      <w:r>
        <w:rPr>
          <w:rFonts w:ascii="Times New Roman"/>
          <w:b w:val="false"/>
          <w:i w:val="false"/>
          <w:color w:val="000000"/>
          <w:sz w:val="28"/>
        </w:rPr>
        <w:t>
</w:t>
      </w:r>
      <w:r>
        <w:rPr>
          <w:rFonts w:ascii="Times New Roman"/>
          <w:b w:val="false"/>
          <w:i w:val="false"/>
          <w:color w:val="000000"/>
          <w:sz w:val="28"/>
        </w:rPr>
        <w:t>
      14) № 14 көшеге - № 14;</w:t>
      </w:r>
    </w:p>
    <w:p>
      <w:pPr>
        <w:spacing w:after="0"/>
        <w:ind w:left="0"/>
        <w:jc w:val="both"/>
      </w:pPr>
      <w:r>
        <w:rPr>
          <w:rFonts w:ascii="Times New Roman"/>
          <w:b w:val="false"/>
          <w:i w:val="false"/>
          <w:color w:val="000000"/>
          <w:sz w:val="28"/>
        </w:rPr>
        <w:t>
</w:t>
      </w:r>
      <w:r>
        <w:rPr>
          <w:rFonts w:ascii="Times New Roman"/>
          <w:b w:val="false"/>
          <w:i w:val="false"/>
          <w:color w:val="000000"/>
          <w:sz w:val="28"/>
        </w:rPr>
        <w:t>
      15) № 15 көшеге - № 15;</w:t>
      </w:r>
    </w:p>
    <w:p>
      <w:pPr>
        <w:spacing w:after="0"/>
        <w:ind w:left="0"/>
        <w:jc w:val="both"/>
      </w:pPr>
      <w:r>
        <w:rPr>
          <w:rFonts w:ascii="Times New Roman"/>
          <w:b w:val="false"/>
          <w:i w:val="false"/>
          <w:color w:val="000000"/>
          <w:sz w:val="28"/>
        </w:rPr>
        <w:t>
</w:t>
      </w:r>
      <w:r>
        <w:rPr>
          <w:rFonts w:ascii="Times New Roman"/>
          <w:b w:val="false"/>
          <w:i w:val="false"/>
          <w:color w:val="000000"/>
          <w:sz w:val="28"/>
        </w:rPr>
        <w:t>
      16) № 1 өткелге - № 1;</w:t>
      </w:r>
    </w:p>
    <w:p>
      <w:pPr>
        <w:spacing w:after="0"/>
        <w:ind w:left="0"/>
        <w:jc w:val="both"/>
      </w:pPr>
      <w:r>
        <w:rPr>
          <w:rFonts w:ascii="Times New Roman"/>
          <w:b w:val="false"/>
          <w:i w:val="false"/>
          <w:color w:val="000000"/>
          <w:sz w:val="28"/>
        </w:rPr>
        <w:t>
</w:t>
      </w:r>
      <w:r>
        <w:rPr>
          <w:rFonts w:ascii="Times New Roman"/>
          <w:b w:val="false"/>
          <w:i w:val="false"/>
          <w:color w:val="000000"/>
          <w:sz w:val="28"/>
        </w:rPr>
        <w:t>
      17) № 2 өткелге - № 2;</w:t>
      </w:r>
    </w:p>
    <w:p>
      <w:pPr>
        <w:spacing w:after="0"/>
        <w:ind w:left="0"/>
        <w:jc w:val="both"/>
      </w:pPr>
      <w:r>
        <w:rPr>
          <w:rFonts w:ascii="Times New Roman"/>
          <w:b w:val="false"/>
          <w:i w:val="false"/>
          <w:color w:val="000000"/>
          <w:sz w:val="28"/>
        </w:rPr>
        <w:t>
</w:t>
      </w:r>
      <w:r>
        <w:rPr>
          <w:rFonts w:ascii="Times New Roman"/>
          <w:b w:val="false"/>
          <w:i w:val="false"/>
          <w:color w:val="000000"/>
          <w:sz w:val="28"/>
        </w:rPr>
        <w:t>
      18) № 3 өткелге - № 3.</w:t>
      </w:r>
    </w:p>
    <w:p>
      <w:pPr>
        <w:spacing w:after="0"/>
        <w:ind w:left="0"/>
        <w:jc w:val="both"/>
      </w:pPr>
      <w:r>
        <w:rPr>
          <w:rFonts w:ascii="Times New Roman"/>
          <w:b w:val="false"/>
          <w:i w:val="false"/>
          <w:color w:val="000000"/>
          <w:sz w:val="28"/>
        </w:rPr>
        <w:t>
</w:t>
      </w:r>
      <w:r>
        <w:rPr>
          <w:rFonts w:ascii="Times New Roman"/>
          <w:b w:val="false"/>
          <w:i w:val="false"/>
          <w:color w:val="000000"/>
          <w:sz w:val="28"/>
        </w:rPr>
        <w:t>
      14. Атырау қаласындағы "Жұмыскер" ауылдық округіндегі көшелер мен өткелге келесідей атаулар берілсін: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1) № 1 көшеге - № 1;</w:t>
      </w:r>
    </w:p>
    <w:p>
      <w:pPr>
        <w:spacing w:after="0"/>
        <w:ind w:left="0"/>
        <w:jc w:val="both"/>
      </w:pPr>
      <w:r>
        <w:rPr>
          <w:rFonts w:ascii="Times New Roman"/>
          <w:b w:val="false"/>
          <w:i w:val="false"/>
          <w:color w:val="000000"/>
          <w:sz w:val="28"/>
        </w:rPr>
        <w:t>
</w:t>
      </w:r>
      <w:r>
        <w:rPr>
          <w:rFonts w:ascii="Times New Roman"/>
          <w:b w:val="false"/>
          <w:i w:val="false"/>
          <w:color w:val="000000"/>
          <w:sz w:val="28"/>
        </w:rPr>
        <w:t>
      2) № 2 көшеге - № 2;</w:t>
      </w:r>
    </w:p>
    <w:p>
      <w:pPr>
        <w:spacing w:after="0"/>
        <w:ind w:left="0"/>
        <w:jc w:val="both"/>
      </w:pPr>
      <w:r>
        <w:rPr>
          <w:rFonts w:ascii="Times New Roman"/>
          <w:b w:val="false"/>
          <w:i w:val="false"/>
          <w:color w:val="000000"/>
          <w:sz w:val="28"/>
        </w:rPr>
        <w:t>
</w:t>
      </w:r>
      <w:r>
        <w:rPr>
          <w:rFonts w:ascii="Times New Roman"/>
          <w:b w:val="false"/>
          <w:i w:val="false"/>
          <w:color w:val="000000"/>
          <w:sz w:val="28"/>
        </w:rPr>
        <w:t>
      3) № көшеге - № 3;</w:t>
      </w:r>
    </w:p>
    <w:p>
      <w:pPr>
        <w:spacing w:after="0"/>
        <w:ind w:left="0"/>
        <w:jc w:val="both"/>
      </w:pPr>
      <w:r>
        <w:rPr>
          <w:rFonts w:ascii="Times New Roman"/>
          <w:b w:val="false"/>
          <w:i w:val="false"/>
          <w:color w:val="000000"/>
          <w:sz w:val="28"/>
        </w:rPr>
        <w:t>
</w:t>
      </w:r>
      <w:r>
        <w:rPr>
          <w:rFonts w:ascii="Times New Roman"/>
          <w:b w:val="false"/>
          <w:i w:val="false"/>
          <w:color w:val="000000"/>
          <w:sz w:val="28"/>
        </w:rPr>
        <w:t>
      4) № 4 көшеге - № 4;</w:t>
      </w:r>
    </w:p>
    <w:p>
      <w:pPr>
        <w:spacing w:after="0"/>
        <w:ind w:left="0"/>
        <w:jc w:val="both"/>
      </w:pPr>
      <w:r>
        <w:rPr>
          <w:rFonts w:ascii="Times New Roman"/>
          <w:b w:val="false"/>
          <w:i w:val="false"/>
          <w:color w:val="000000"/>
          <w:sz w:val="28"/>
        </w:rPr>
        <w:t>
</w:t>
      </w:r>
      <w:r>
        <w:rPr>
          <w:rFonts w:ascii="Times New Roman"/>
          <w:b w:val="false"/>
          <w:i w:val="false"/>
          <w:color w:val="000000"/>
          <w:sz w:val="28"/>
        </w:rPr>
        <w:t>
      5) № 6 көшеге - № 6;</w:t>
      </w:r>
    </w:p>
    <w:p>
      <w:pPr>
        <w:spacing w:after="0"/>
        <w:ind w:left="0"/>
        <w:jc w:val="both"/>
      </w:pPr>
      <w:r>
        <w:rPr>
          <w:rFonts w:ascii="Times New Roman"/>
          <w:b w:val="false"/>
          <w:i w:val="false"/>
          <w:color w:val="000000"/>
          <w:sz w:val="28"/>
        </w:rPr>
        <w:t>
</w:t>
      </w:r>
      <w:r>
        <w:rPr>
          <w:rFonts w:ascii="Times New Roman"/>
          <w:b w:val="false"/>
          <w:i w:val="false"/>
          <w:color w:val="000000"/>
          <w:sz w:val="28"/>
        </w:rPr>
        <w:t>
      6) № 7 көшеге - № 7;</w:t>
      </w:r>
    </w:p>
    <w:p>
      <w:pPr>
        <w:spacing w:after="0"/>
        <w:ind w:left="0"/>
        <w:jc w:val="both"/>
      </w:pPr>
      <w:r>
        <w:rPr>
          <w:rFonts w:ascii="Times New Roman"/>
          <w:b w:val="false"/>
          <w:i w:val="false"/>
          <w:color w:val="000000"/>
          <w:sz w:val="28"/>
        </w:rPr>
        <w:t>
</w:t>
      </w:r>
      <w:r>
        <w:rPr>
          <w:rFonts w:ascii="Times New Roman"/>
          <w:b w:val="false"/>
          <w:i w:val="false"/>
          <w:color w:val="000000"/>
          <w:sz w:val="28"/>
        </w:rPr>
        <w:t>
      7) № 10 көшеге - № 10;</w:t>
      </w:r>
    </w:p>
    <w:p>
      <w:pPr>
        <w:spacing w:after="0"/>
        <w:ind w:left="0"/>
        <w:jc w:val="both"/>
      </w:pPr>
      <w:r>
        <w:rPr>
          <w:rFonts w:ascii="Times New Roman"/>
          <w:b w:val="false"/>
          <w:i w:val="false"/>
          <w:color w:val="000000"/>
          <w:sz w:val="28"/>
        </w:rPr>
        <w:t>
</w:t>
      </w:r>
      <w:r>
        <w:rPr>
          <w:rFonts w:ascii="Times New Roman"/>
          <w:b w:val="false"/>
          <w:i w:val="false"/>
          <w:color w:val="000000"/>
          <w:sz w:val="28"/>
        </w:rPr>
        <w:t>
      8) № 14 көшеге - № 14;</w:t>
      </w:r>
    </w:p>
    <w:p>
      <w:pPr>
        <w:spacing w:after="0"/>
        <w:ind w:left="0"/>
        <w:jc w:val="both"/>
      </w:pPr>
      <w:r>
        <w:rPr>
          <w:rFonts w:ascii="Times New Roman"/>
          <w:b w:val="false"/>
          <w:i w:val="false"/>
          <w:color w:val="000000"/>
          <w:sz w:val="28"/>
        </w:rPr>
        <w:t>
</w:t>
      </w:r>
      <w:r>
        <w:rPr>
          <w:rFonts w:ascii="Times New Roman"/>
          <w:b w:val="false"/>
          <w:i w:val="false"/>
          <w:color w:val="000000"/>
          <w:sz w:val="28"/>
        </w:rPr>
        <w:t>
      9) № 17 көшеге - № 17;</w:t>
      </w:r>
    </w:p>
    <w:p>
      <w:pPr>
        <w:spacing w:after="0"/>
        <w:ind w:left="0"/>
        <w:jc w:val="both"/>
      </w:pPr>
      <w:r>
        <w:rPr>
          <w:rFonts w:ascii="Times New Roman"/>
          <w:b w:val="false"/>
          <w:i w:val="false"/>
          <w:color w:val="000000"/>
          <w:sz w:val="28"/>
        </w:rPr>
        <w:t>
</w:t>
      </w:r>
      <w:r>
        <w:rPr>
          <w:rFonts w:ascii="Times New Roman"/>
          <w:b w:val="false"/>
          <w:i w:val="false"/>
          <w:color w:val="000000"/>
          <w:sz w:val="28"/>
        </w:rPr>
        <w:t>
      10) № 18 көшеге - № 18;</w:t>
      </w:r>
    </w:p>
    <w:p>
      <w:pPr>
        <w:spacing w:after="0"/>
        <w:ind w:left="0"/>
        <w:jc w:val="both"/>
      </w:pPr>
      <w:r>
        <w:rPr>
          <w:rFonts w:ascii="Times New Roman"/>
          <w:b w:val="false"/>
          <w:i w:val="false"/>
          <w:color w:val="000000"/>
          <w:sz w:val="28"/>
        </w:rPr>
        <w:t>
</w:t>
      </w:r>
      <w:r>
        <w:rPr>
          <w:rFonts w:ascii="Times New Roman"/>
          <w:b w:val="false"/>
          <w:i w:val="false"/>
          <w:color w:val="000000"/>
          <w:sz w:val="28"/>
        </w:rPr>
        <w:t>
      11) № 19 көшеге - № 19;</w:t>
      </w:r>
    </w:p>
    <w:p>
      <w:pPr>
        <w:spacing w:after="0"/>
        <w:ind w:left="0"/>
        <w:jc w:val="both"/>
      </w:pPr>
      <w:r>
        <w:rPr>
          <w:rFonts w:ascii="Times New Roman"/>
          <w:b w:val="false"/>
          <w:i w:val="false"/>
          <w:color w:val="000000"/>
          <w:sz w:val="28"/>
        </w:rPr>
        <w:t>
</w:t>
      </w:r>
      <w:r>
        <w:rPr>
          <w:rFonts w:ascii="Times New Roman"/>
          <w:b w:val="false"/>
          <w:i w:val="false"/>
          <w:color w:val="000000"/>
          <w:sz w:val="28"/>
        </w:rPr>
        <w:t>
      12) № 20 көшеге - № 20;</w:t>
      </w:r>
    </w:p>
    <w:p>
      <w:pPr>
        <w:spacing w:after="0"/>
        <w:ind w:left="0"/>
        <w:jc w:val="both"/>
      </w:pPr>
      <w:r>
        <w:rPr>
          <w:rFonts w:ascii="Times New Roman"/>
          <w:b w:val="false"/>
          <w:i w:val="false"/>
          <w:color w:val="000000"/>
          <w:sz w:val="28"/>
        </w:rPr>
        <w:t>
</w:t>
      </w:r>
      <w:r>
        <w:rPr>
          <w:rFonts w:ascii="Times New Roman"/>
          <w:b w:val="false"/>
          <w:i w:val="false"/>
          <w:color w:val="000000"/>
          <w:sz w:val="28"/>
        </w:rPr>
        <w:t>
      13) № 21 көшеге - № 21;</w:t>
      </w:r>
    </w:p>
    <w:p>
      <w:pPr>
        <w:spacing w:after="0"/>
        <w:ind w:left="0"/>
        <w:jc w:val="both"/>
      </w:pPr>
      <w:r>
        <w:rPr>
          <w:rFonts w:ascii="Times New Roman"/>
          <w:b w:val="false"/>
          <w:i w:val="false"/>
          <w:color w:val="000000"/>
          <w:sz w:val="28"/>
        </w:rPr>
        <w:t>
</w:t>
      </w:r>
      <w:r>
        <w:rPr>
          <w:rFonts w:ascii="Times New Roman"/>
          <w:b w:val="false"/>
          <w:i w:val="false"/>
          <w:color w:val="000000"/>
          <w:sz w:val="28"/>
        </w:rPr>
        <w:t>
      14) № 22 көшеге - № 22;</w:t>
      </w:r>
    </w:p>
    <w:p>
      <w:pPr>
        <w:spacing w:after="0"/>
        <w:ind w:left="0"/>
        <w:jc w:val="both"/>
      </w:pPr>
      <w:r>
        <w:rPr>
          <w:rFonts w:ascii="Times New Roman"/>
          <w:b w:val="false"/>
          <w:i w:val="false"/>
          <w:color w:val="000000"/>
          <w:sz w:val="28"/>
        </w:rPr>
        <w:t>
</w:t>
      </w:r>
      <w:r>
        <w:rPr>
          <w:rFonts w:ascii="Times New Roman"/>
          <w:b w:val="false"/>
          <w:i w:val="false"/>
          <w:color w:val="000000"/>
          <w:sz w:val="28"/>
        </w:rPr>
        <w:t>
      15) № 23 көшеге - № 23;</w:t>
      </w:r>
    </w:p>
    <w:p>
      <w:pPr>
        <w:spacing w:after="0"/>
        <w:ind w:left="0"/>
        <w:jc w:val="both"/>
      </w:pPr>
      <w:r>
        <w:rPr>
          <w:rFonts w:ascii="Times New Roman"/>
          <w:b w:val="false"/>
          <w:i w:val="false"/>
          <w:color w:val="000000"/>
          <w:sz w:val="28"/>
        </w:rPr>
        <w:t>
</w:t>
      </w:r>
      <w:r>
        <w:rPr>
          <w:rFonts w:ascii="Times New Roman"/>
          <w:b w:val="false"/>
          <w:i w:val="false"/>
          <w:color w:val="000000"/>
          <w:sz w:val="28"/>
        </w:rPr>
        <w:t>
      16) № 24 көшеге - № 24;</w:t>
      </w:r>
    </w:p>
    <w:p>
      <w:pPr>
        <w:spacing w:after="0"/>
        <w:ind w:left="0"/>
        <w:jc w:val="both"/>
      </w:pPr>
      <w:r>
        <w:rPr>
          <w:rFonts w:ascii="Times New Roman"/>
          <w:b w:val="false"/>
          <w:i w:val="false"/>
          <w:color w:val="000000"/>
          <w:sz w:val="28"/>
        </w:rPr>
        <w:t>
</w:t>
      </w:r>
      <w:r>
        <w:rPr>
          <w:rFonts w:ascii="Times New Roman"/>
          <w:b w:val="false"/>
          <w:i w:val="false"/>
          <w:color w:val="000000"/>
          <w:sz w:val="28"/>
        </w:rPr>
        <w:t>
      17) № 3 өткелге - № 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Атырау қалалық әкімдігінің 4.12.2014 № 1707 </w:t>
      </w:r>
      <w:r>
        <w:rPr>
          <w:rFonts w:ascii="Times New Roman"/>
          <w:b w:val="false"/>
          <w:i w:val="false"/>
          <w:color w:val="000000"/>
          <w:sz w:val="28"/>
        </w:rPr>
        <w:t>қаулысымен</w:t>
      </w:r>
      <w:r>
        <w:rPr>
          <w:rFonts w:ascii="Times New Roman"/>
          <w:b w:val="false"/>
          <w:i w:val="false"/>
          <w:color w:val="ff0000"/>
          <w:sz w:val="28"/>
        </w:rPr>
        <w:t xml:space="preserve"> және Атырау қалалық мәслихатының 5.12.2014 № 228 </w:t>
      </w:r>
      <w:r>
        <w:rPr>
          <w:rFonts w:ascii="Times New Roman"/>
          <w:b w:val="false"/>
          <w:i w:val="false"/>
          <w:color w:val="000000"/>
          <w:sz w:val="28"/>
        </w:rPr>
        <w:t>бірлескен</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15. Атырау қаласындағы "Еркінқала" ауылдық округіндегі көшелерге келесідей атаулар қойылсын: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 1 көшеге - № 1;</w:t>
      </w:r>
    </w:p>
    <w:p>
      <w:pPr>
        <w:spacing w:after="0"/>
        <w:ind w:left="0"/>
        <w:jc w:val="both"/>
      </w:pPr>
      <w:r>
        <w:rPr>
          <w:rFonts w:ascii="Times New Roman"/>
          <w:b w:val="false"/>
          <w:i w:val="false"/>
          <w:color w:val="000000"/>
          <w:sz w:val="28"/>
        </w:rPr>
        <w:t>
</w:t>
      </w:r>
      <w:r>
        <w:rPr>
          <w:rFonts w:ascii="Times New Roman"/>
          <w:b w:val="false"/>
          <w:i w:val="false"/>
          <w:color w:val="000000"/>
          <w:sz w:val="28"/>
        </w:rPr>
        <w:t>
      2) № 2 көшеге - № 2;</w:t>
      </w:r>
    </w:p>
    <w:p>
      <w:pPr>
        <w:spacing w:after="0"/>
        <w:ind w:left="0"/>
        <w:jc w:val="both"/>
      </w:pPr>
      <w:r>
        <w:rPr>
          <w:rFonts w:ascii="Times New Roman"/>
          <w:b w:val="false"/>
          <w:i w:val="false"/>
          <w:color w:val="000000"/>
          <w:sz w:val="28"/>
        </w:rPr>
        <w:t>
</w:t>
      </w:r>
      <w:r>
        <w:rPr>
          <w:rFonts w:ascii="Times New Roman"/>
          <w:b w:val="false"/>
          <w:i w:val="false"/>
          <w:color w:val="000000"/>
          <w:sz w:val="28"/>
        </w:rPr>
        <w:t>
      3) № 3 көшеге - № 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Атырау қалалық әкімдігінің 4.12.2014 № 1707 </w:t>
      </w:r>
      <w:r>
        <w:rPr>
          <w:rFonts w:ascii="Times New Roman"/>
          <w:b w:val="false"/>
          <w:i w:val="false"/>
          <w:color w:val="ff0000"/>
          <w:sz w:val="28"/>
        </w:rPr>
        <w:t>қаулысымен</w:t>
      </w:r>
      <w:r>
        <w:rPr>
          <w:rFonts w:ascii="Times New Roman"/>
          <w:b w:val="false"/>
          <w:i w:val="false"/>
          <w:color w:val="ff0000"/>
          <w:sz w:val="28"/>
        </w:rPr>
        <w:t xml:space="preserve"> және Атырау қалалық мәслихатының 5.12.2014 № 228 </w:t>
      </w:r>
      <w:r>
        <w:rPr>
          <w:rFonts w:ascii="Times New Roman"/>
          <w:b w:val="false"/>
          <w:i w:val="false"/>
          <w:color w:val="000000"/>
          <w:sz w:val="28"/>
        </w:rPr>
        <w:t>бірлескен</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16. Атырау қаласындағы шағынаударға келесідей атаулар қойылсын: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"Тасқала-2" шағынауданына "Өрлеу";</w:t>
      </w:r>
    </w:p>
    <w:p>
      <w:pPr>
        <w:spacing w:after="0"/>
        <w:ind w:left="0"/>
        <w:jc w:val="both"/>
      </w:pPr>
      <w:r>
        <w:rPr>
          <w:rFonts w:ascii="Times New Roman"/>
          <w:b w:val="false"/>
          <w:i w:val="false"/>
          <w:color w:val="000000"/>
          <w:sz w:val="28"/>
        </w:rPr>
        <w:t>
</w:t>
      </w:r>
      <w:r>
        <w:rPr>
          <w:rFonts w:ascii="Times New Roman"/>
          <w:b w:val="false"/>
          <w:i w:val="false"/>
          <w:color w:val="000000"/>
          <w:sz w:val="28"/>
        </w:rPr>
        <w:t>
      3) "Тасқала-3" шағынауданына "Қайнар".</w:t>
      </w:r>
    </w:p>
    <w:p>
      <w:pPr>
        <w:spacing w:after="0"/>
        <w:ind w:left="0"/>
        <w:jc w:val="both"/>
      </w:pPr>
      <w:r>
        <w:rPr>
          <w:rFonts w:ascii="Times New Roman"/>
          <w:b w:val="false"/>
          <w:i w:val="false"/>
          <w:color w:val="000000"/>
          <w:sz w:val="28"/>
        </w:rPr>
        <w:t>
</w:t>
      </w:r>
      <w:r>
        <w:rPr>
          <w:rFonts w:ascii="Times New Roman"/>
          <w:b w:val="false"/>
          <w:i w:val="false"/>
          <w:color w:val="000000"/>
          <w:sz w:val="28"/>
        </w:rPr>
        <w:t>
      17. Осы бірлескен қаулы және шешім алғаш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18. Осы бірлескен қаулы және шешімнің орындалысын бақылау қала әкімінің орынбасары А. Қарабаеваға және қалалық мәслихаттың тұрғындарды әлеуметтік қорғау, денсаулық сақтау, білім, мәдениет, жастар және спорт ісі мәселелері жөніндегі тұрақты комиссиясына (Б. Рысқалиев) жүктелсін.</w:t>
      </w:r>
    </w:p>
    <w:p>
      <w:pPr>
        <w:spacing w:after="0"/>
        <w:ind w:left="0"/>
        <w:jc w:val="both"/>
      </w:pPr>
      <w:r>
        <w:rPr>
          <w:rFonts w:ascii="Times New Roman"/>
          <w:b w:val="false"/>
          <w:i/>
          <w:color w:val="000000"/>
          <w:sz w:val="28"/>
        </w:rPr>
        <w:t>      ХХІІІ сессия төрағасы,</w:t>
      </w:r>
    </w:p>
    <w:p>
      <w:pPr>
        <w:spacing w:after="0"/>
        <w:ind w:left="0"/>
        <w:jc w:val="both"/>
      </w:pPr>
      <w:r>
        <w:rPr>
          <w:rFonts w:ascii="Times New Roman"/>
          <w:b w:val="false"/>
          <w:i w:val="false"/>
          <w:color w:val="000000"/>
          <w:sz w:val="28"/>
        </w:rPr>
        <w:t>
</w:t>
      </w:r>
      <w:r>
        <w:rPr>
          <w:rFonts w:ascii="Times New Roman"/>
          <w:b w:val="false"/>
          <w:i/>
          <w:color w:val="000000"/>
          <w:sz w:val="28"/>
        </w:rPr>
        <w:t>      қалалық мәслихат хатшысы                   Б. Қазиманов</w:t>
      </w:r>
    </w:p>
    <w:p>
      <w:pPr>
        <w:spacing w:after="0"/>
        <w:ind w:left="0"/>
        <w:jc w:val="both"/>
      </w:pPr>
      <w:r>
        <w:rPr>
          <w:rFonts w:ascii="Times New Roman"/>
          <w:b w:val="false"/>
          <w:i/>
          <w:color w:val="000000"/>
          <w:sz w:val="28"/>
        </w:rPr>
        <w:t>      Қала әкімі                                 М. Исмұратов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