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5c92a" w14:textId="715c9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Автотұрақтар (паркингтер) үшін бөлінген жерлерге базалық салық ставкаларын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қалалық мәслихатының 2011 жылғы 13 желтоқсандағы № 319 шешімі. Атырау облысының Әділет департаментінде 2012 жылғы 10 қаңтарда № 4-1-153 тіркелді. Күші жойылды - Атырау облысы Атырау қалалық мәслихатының 27 ақпандағы 2018 № 197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Атырау қалалық мәслихатының 27.02.2018 № </w:t>
      </w:r>
      <w:r>
        <w:rPr>
          <w:rFonts w:ascii="Times New Roman"/>
          <w:b w:val="false"/>
          <w:i w:val="false"/>
          <w:color w:val="ff0000"/>
          <w:sz w:val="28"/>
        </w:rPr>
        <w:t>197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10 желтоқсандағы "Салық және бюджетке төленетін басқа да міндетті төлемдер туралы (Салық кодексі)" Кодексінің 386 бабының </w:t>
      </w:r>
      <w:r>
        <w:rPr>
          <w:rFonts w:ascii="Times New Roman"/>
          <w:b w:val="false"/>
          <w:i w:val="false"/>
          <w:color w:val="000000"/>
          <w:sz w:val="28"/>
        </w:rPr>
        <w:t>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Атырау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Атырау қаласы бойынша автотұрақтар (паркингтер) үшін бөлінген жерлерге базалық салық ставкаларын он есеге ұлғайту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Атырау облысының әдiлет департаментiнде мемлекеттiк тiркелген күннен бастап күшiне енедi және алғаш ресми жарияланғаннан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988"/>
        <w:gridCol w:w="2312"/>
      </w:tblGrid>
      <w:tr>
        <w:trPr>
          <w:trHeight w:val="30" w:hRule="atLeast"/>
        </w:trPr>
        <w:tc>
          <w:tcPr>
            <w:tcW w:w="99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XXVII сессия төрағасы</w:t>
            </w:r>
          </w:p>
        </w:tc>
        <w:tc>
          <w:tcPr>
            <w:tcW w:w="23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Рысқалиев</w:t>
            </w:r>
          </w:p>
        </w:tc>
      </w:tr>
      <w:tr>
        <w:trPr>
          <w:trHeight w:val="30" w:hRule="atLeast"/>
        </w:trPr>
        <w:tc>
          <w:tcPr>
            <w:tcW w:w="99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Маслихат хатшысы</w:t>
            </w:r>
          </w:p>
        </w:tc>
        <w:tc>
          <w:tcPr>
            <w:tcW w:w="23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Қазиманов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