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d8fe" w14:textId="841d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7 желтоқсандағы № 24-1 "2011-2013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2011 жылғы 4 ақпандағы N 26-2 шешімі. Атырау облыстық әділет департаментінде 2011 жылғы 15 ақпанда N 4-2-151 тіркелді. Күші жойылды – Атырау облысы Жылыой аудандық мәслихатының 2011 жылғы 12 желтоқсандағы № 31-3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– Атырау облысы Жылыой аудандық мәслихатының 12.12.2011 № 31-3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2011-2013 жылдарға арналған аудан бюджетін нақтылау туралы ұсынысын қарап, аудандық мәслихат XXVІ сессиясы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7 желтоқсандағы № 24-1 "2011 - 2013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тізіміне 4-2-150 рет санымен тіркелген, 2011 жылғы № 5 "Кең Жылой"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"12 424 234" деген сандар "12 753 941"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"11 967 465" деген сандар "12 162 252"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"366 769" деген сандар "501 689"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"12 424 234" деген сандар "12 806 976"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"30 266" деген сандар "30 274"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"-30 266" деген сандар "-83 309"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деген жолдағы "30 266" деген сандар "83 309"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деген жолдағы "30 266" деген сандар "30 274"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деген жолдағы "0" деген сандар "13" сандар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деген жолдағы "0" деген сандар "53 035"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4-тармақта: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бөлу жүйесінің қызмет етуге – 120 000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– 8 353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"47 284" деген сандар "53 917"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Аудандық мәслихаттың XXVІ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сессиясының төрағасы:                            С. Ильясов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Аудандық мәслихат хатшысы:                       М. Кенғанов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26-ІІ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24-I шешіміне 1 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нақтыланған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96"/>
        <w:gridCol w:w="881"/>
        <w:gridCol w:w="7886"/>
        <w:gridCol w:w="2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 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12753941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12162252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733079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733079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10757046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10529747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жер салығы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бергені үшін алынатын мiндеттi төлемдер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501 689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жоғарғы тұрған органдарынан түсетiн трансферттер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93"/>
        <w:gridCol w:w="813"/>
        <w:gridCol w:w="6993"/>
        <w:gridCol w:w="31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12806976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бюджеттiк жоспарлау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2208673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әкiмiн!ң аппараты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46368 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әлеуметтiкөмек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ымдалу тілі мамандарының, жеке көмекшілердің қызмет көрсету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629533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 жүйелерін қолдануды ұйымдастыру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объектілерді дамыту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бюджеттiк жоспарлау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Эпизотияға қарсы іс-шаралар жүргізу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денешынықтыру және спорт бөлімі қызметін қамтамасыз ету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9373134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9373134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алулар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9373118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-30274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бюджеттiк жоспарлау бөлiмi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813"/>
        <w:gridCol w:w="793"/>
        <w:gridCol w:w="7053"/>
        <w:gridCol w:w="3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-83 309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83 309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24-1 шешіміне 4 қосымша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аудандық маңызы бар қаланың, кенттің, ауылдың (селоның), ауылдық (селолық) округтің әкiмi аппаратын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4522"/>
        <w:gridCol w:w="1667"/>
        <w:gridCol w:w="1495"/>
        <w:gridCol w:w="1624"/>
        <w:gridCol w:w="15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 қаласы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Қосшағыл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Жаңа-Қаратон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Ақкизтоғай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ауылдың, (селоның) ауылдық (селолық) округтің әкімі аппаратының қызметін қамтамасыз ету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561632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4501"/>
        <w:gridCol w:w="1667"/>
        <w:gridCol w:w="1495"/>
        <w:gridCol w:w="1603"/>
        <w:gridCol w:w="158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селолық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Майкөмген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ауылдың, (селоның) ауылдық (селолық) округтің әкімі аппаратының қызметін қамтамасыз ету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