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0cb61" w14:textId="a60c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мен интернаттық ұйымдарды бітіруші кәмелетке толмағандар үшін жұмыс орындарына жыл сайынғы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2011 жылғы 22 қыркүйектегі № 256 қаулысы. Атырау облыстық әділет департаментінде 2011 жылғы 21 қазанда № 4-2-159 тіркелді. Күші жойылды - Атырау облысы Жылыой ауданы әкімдігінің 2016 жылғы 20 сәуірдегі № 163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Жылыой ауданы әкімдігінің 20.04.2016 № </w:t>
      </w:r>
      <w:r>
        <w:rPr>
          <w:rFonts w:ascii="Times New Roman"/>
          <w:b w:val="false"/>
          <w:i w:val="false"/>
          <w:color w:val="ff0000"/>
          <w:sz w:val="28"/>
        </w:rPr>
        <w:t>163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Жылыой ауданының меншік нысанына қарамастан барлық мекемелері, кәсіпорындары мен ұйымдары жұмыс орындарының жалпы санының бір пайызы мөлшерінде қылмыстық-атқару инспекциясы пробация қызметінің есебінде тұрған адамдар үшін, сондай-ақ бас бостандығынан айыру орындарынан босатылған адамдар мен интернаттық ұйымдарды бітіруші кәмелетке толмағандар үшін жұмыс орындарына жыл сайынғы квота белгілесін.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Атырау облысы Жылыой ауданы әкімдігінің 2012.12.25 № 469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Е. Далабаевқа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Нұғманов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