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43b6" w14:textId="6224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7 желтоқсандағы № 24-1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2011 жылғы 10 қарашадағы № 30-2 шешімі. Атырау облыстық Әділет департаментінде 2011 жылғы 17 қарашада № 4-2-160 тіркелді. Күші жойылды – Атырау облысы Жылыой аудандық мәслихатының 2011 жылғы 12 желтоқсандағы № 31-3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Атырау облысы Жылыой аудандық мәслихатының 12.12.2011 № 31-3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мәслихаттың XXX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7 желтоқсандағы № 24-1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4-2-150 рет санымен тіркелген, 2011 жылғы 27 қаңтардағы № 5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"13 312 776" деген сандар "14 103 136"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"569 138" деген сандар "1 356 391"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"13 365 811" деген сандар "14 153 144" деген сандармен;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"-59 839" деген сандар "-50 008"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"59 839" деген сандар "50 008"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"16 388" деген сандар "16 384"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"22 319" деген сандар "25 434" деген сандарменауыстырылсын;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"162 000" деген сандар "962 000"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"53 917" деген сандар "52 884"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"15 663" деген сандар "204 030" деген сандармен ауыстырылсын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0"/>
        <w:gridCol w:w="2710"/>
      </w:tblGrid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 сессиясының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2011 жылғы 10 қарашадағы XXX сессиясының № 30-2 шешіміне 1 қосымша Аудандық мәслихаттың 2010 жылғы 7 желтоқсандағы XXIV сессиясының № 24-1 шешіміне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9"/>
        <w:gridCol w:w="1199"/>
        <w:gridCol w:w="6246"/>
        <w:gridCol w:w="2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пайдаланылмаған бюджеттік кредиттердің қайтарылуы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381"/>
        <w:gridCol w:w="1381"/>
        <w:gridCol w:w="5325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қалыптастыруды, ауданды дамыту және кәсіпкерлікті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объектілерді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2011 жылғы 10 қарашадағы XXX сессиясының № 30-2 шешіміне 2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2010 жылғы 7 желтоқсандағы XXIV сессиясының № 24-1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2763"/>
        <w:gridCol w:w="2091"/>
        <w:gridCol w:w="1785"/>
        <w:gridCol w:w="1785"/>
        <w:gridCol w:w="1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2763"/>
        <w:gridCol w:w="1784"/>
        <w:gridCol w:w="1785"/>
        <w:gridCol w:w="1785"/>
        <w:gridCol w:w="20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