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09d1" w14:textId="a890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 бойынша Қазақстан Республикасы Парламенті Мәжілісінің және мәслихаттары депутаттығына кандидаттарға үгіттік баспа материалдарын орналастыру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2011 жылғы 15 желтоқсандағы № 341 қаулысы. Атырау облыстық Әділет департаментінде 2011 жылғы 21 желтоқсанда № 4-2-161 тіркелді. Күші жойылды - Атырау облысы Жылыой ауданы әкімдігінің 2022 жылғы 19 қазандағы № 265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Жылыой ауданы әкімдігінің 19.10.2022 № </w:t>
      </w:r>
      <w:r>
        <w:rPr>
          <w:rFonts w:ascii="Times New Roman"/>
          <w:b w:val="false"/>
          <w:i w:val="false"/>
          <w:color w:val="ff0000"/>
          <w:sz w:val="28"/>
        </w:rPr>
        <w:t>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ауданы бойынша Қазақстан Республикасы Парламенті Мәжілісінің және мәслихаттары депутаттығына кандитаттарға үгіттік баспа материалдарын орналастыру орындары аудандық аумақтық сайлау комиссиясының келісімімен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мемлекеттік орган, Қазақстан Республикасы Парламенті Мәжілісінің және мәслихаттары депутаттығына кандидаттарға сайлаушылармен кездесу үшін Қазақстан Республикасының қолданыстағы заңнамаларымен белгіленген тәртіпте шарттық негізде үй-жайларды берсін.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аппарат басшысы Қ. Далбаевқа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Қаулы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Нұғманов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Жылыой аудандық аумақтык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төрайымы З. Қалмұқанова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15.12.2011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"Мұнайшылар" клубының директоры С. Тұрғалиев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15.12.2011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Жылыой ауданы бойынша Қазақстан Республикасы Парламенті Мәжілісінің және мәслихаттары депутаттығына кандидаттардың үгіттік баспа материалдарын орналастыру орындарының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Орналасатын жері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Құлсары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шағын аудандағы аялдаманың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Тайманов-Махамбет көшелерінің қиылысындағы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Қорғанбаев көшесіндегі № 15 орта мектеп ғимаратының алдынғы алаңындағы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Қаратон поселкесі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 орта мектеп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Тұрғызба селосы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орта мектеп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Шоқпартоғай селосы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орта мектеп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Қосшағыл селосы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орта мектеп алдынғы алаңындағы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Ақкиізтоғай селосы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мәдениет үйінің алдынғы алаңындағы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Майкөмген селосы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 орта мектеп ғимаратының алдынғы алаңындағы 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Мәжілісінің және мәслихаттары депутаттығына кандидаттарға сайлаушылармен кездесу үшін үй-жайларды беруге жауапты мемлекеттік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факс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 ауданыдық қаржы бөлімі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Дюсупова Жанар Амангельдиевна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5-10-63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Құлсары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даңғылы, 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