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ef59" w14:textId="10be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2010 жылғы 22 желтоқсандағы № 246 "Махамбет ауданының 2011-2013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2011 жылғы 27 сәуірдегі N 273 шешімі. Атырау облысының әділет департаментінде 2011 жылғы 27 мамырда N 4-3-157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2011-2013 жылдарға арналған аудандық бюджетті нақтылау туралы ұсынысын қарап,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22 желтоқсандағы № 246 "Махамбет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18 қаңтарда № 4-3-152 болып тіркелген, аудандық "Жайық шұғыласы" газетінің 2011 жылғы 20 қаңтардағы № 11 санында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"2 436 186" деген сандар "2 446 645"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"1 197 285" деген сандар "1 207 744"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"2 544 216" деген сандар "2 554 675"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"380 492" деген сандар "390 951"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мұғалімдеріне және мектепке дейінгі білім беру ұйымдары тәрбиешілеріне біліктілік санаты үшін қосымша ақының мөлшерін арттыруға – 10 459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XXVІII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төрағасы: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Еc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хатшысы:              А.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/>
          <w:color w:val="000000"/>
          <w:sz w:val="28"/>
        </w:rPr>
        <w:t>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сәуірдегі № 273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4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2 446 645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873 241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878"/>
        <w:gridCol w:w="878"/>
        <w:gridCol w:w="9260"/>
        <w:gridCol w:w="2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2 554 675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бағалау, сақтау және сату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1 443 423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1 124 611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1 050 571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 шараларды өткізу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586 718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 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 бағдарламасы шеңберінде жеке кәсіпкерлікті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45"/>
        <w:gridCol w:w="9607"/>
        <w:gridCol w:w="2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80"/>
        <w:gridCol w:w="737"/>
        <w:gridCol w:w="9590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84"/>
        <w:gridCol w:w="9540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80"/>
        <w:gridCol w:w="776"/>
        <w:gridCol w:w="9551"/>
        <w:gridCol w:w="2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80"/>
        <w:gridCol w:w="775"/>
        <w:gridCol w:w="9543"/>
        <w:gridCol w:w="2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-126 129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83"/>
        <w:gridCol w:w="784"/>
        <w:gridCol w:w="9534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46"/>
        <w:gridCol w:w="764"/>
        <w:gridCol w:w="9659"/>
        <w:gridCol w:w="210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27 сәуірдегі № 273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87"/>
        <w:gridCol w:w="2087"/>
        <w:gridCol w:w="1706"/>
        <w:gridCol w:w="1782"/>
        <w:gridCol w:w="1782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588"/>
        <w:gridCol w:w="1973"/>
        <w:gridCol w:w="1744"/>
        <w:gridCol w:w="1897"/>
        <w:gridCol w:w="180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560"/>
        <w:gridCol w:w="2066"/>
        <w:gridCol w:w="1743"/>
        <w:gridCol w:w="1769"/>
        <w:gridCol w:w="180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6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84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317695</w:t>
            </w:r>
          </w:p>
        </w:tc>
      </w:tr>
      <w:tr>
        <w:trPr>
          <w:trHeight w:val="8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54577</w:t>
            </w:r>
          </w:p>
        </w:tc>
      </w:tr>
      <w:tr>
        <w:trPr>
          <w:trHeight w:val="4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7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