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d6f4" w14:textId="e35d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әкімдігінің 2011 жылғы 29 наурыздағы № 115 "2011 жылдың сәуір-маусымында және қазан-желтоқсанында азаматтарды кезекті мерзімді әскери қызметке шақыруды ұйымдастыру және қамтамасыз ету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әкімдігінің 2011 жылғы 3 тамыздағы N 265 қаулысы. Атырау облысының әділет департаментінде 2011 жылғы 6 қыркүйекте N 4-3-160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№ 213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Махамбет аудандық әкімдігінің 2011 жылғы 29 наурыздағы № 115 "2011 жылдың сәуір-маусымында және қазан-желтоқсанында азаматтарды кезекті мерзімді әскери қызметке шақыруды ұйымдастыру және қамтамасыз ету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(Атырау облысының Әділет департаментінде нормативтік құқықтық актілерді мемлекеттік тіркеу тізілімінде 2011 жылғы 11 сәуірде № 4-3-156 санымен тіркелген, аудандық "Жайық шұғыласы" газетінде 2011 жылғы 14 сәуірде № 16 санды номерімен жаярияланған)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қөрсетілген қаулының 1 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әскерге шақыру комиссиясының құрамында: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"Төремұратов Бек-Марғұлан Кұлмұханович" деген сөздер "Аруев Нұрғали Латифұлы" деген сөздермен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әскерге шақыру комиссиясының резервтік құрамында: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"Жалмұханов Жасқыран Сәлімжанұлы" деген сөздер "Алипов Роман Зулпухарович" деген сөздермен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 Арстановқа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мемлекеттік тіркеуден өткен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Ө. Зинуллин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Махамбет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аурухананың бас дәрігері                   Е. Сабиров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жылдың "2" тамызы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Махамбет аудандық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жөніндегі бөлім бастығы                    Б. Қартқожақов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жылдың "2" тамызы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Махамбет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бөлімінің бастығы                          Н. Исаев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жылдың "2" тамызы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