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59c38" w14:textId="9b59c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аудандық мәслихатының 2010 жылғы 22 желтоқсандағы № 246 "Махамбет ауданының 2011-2013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2011 жылғы 11 қарашадағы № 296 шешімі. Атырау облысының әділет департаментінде 2011 жылғы 1 желтоқсанда № 4-3-163 тіркелді. Күші жойылды - Атырау облысы Махамбет аудандық мәслихатының 2013 жылғы 28 наурыздағы № 81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Атырау облысы Махамбет аудандық мәслихатының 2013.03.28 № 81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9-бабының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әкімдігінің 2011-2013 жылдарға арналған аудандық бюджетті нақтылау туралы ұсынысын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1.Аудандық мәслихаттың 2010 жылғы 22 желтоқсандағы № 246 "Махамбет ауданының 2011-2013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2011 жылы 18 қаңтарда № 4-3-152 болып тіркелген, аудандық "Жайық шұғыласы" газетінің 2011 жылғы 20 қаңтардағы № 11 санында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"2 591 754" деген сандар "2 840 822"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"1 218 598" деген сандар "1 143 070"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"15 242" деген сандар "10 501" деген сандармен ауыстырылсын; "10 966" деген сандар "14 883"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"1 346 948" деген сандар "1 672 368"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"2 699 784" деген сандар "2 948 852"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таза бюджеттік кредит беру – 26 444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27 216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772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"-135 246" деген сандар "-134 474"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"135 246" деген сандар "134 474"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"28" деген сандар "800"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"530 155" деген сандар "855 575"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"12 291" саны "12 288"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"19 349" деген сандар "40 099"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тоғызыншы абзацтағы "17 917" деген сандар "17 782"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бірінші абзацтағы "335 552" деген сандар "640 360"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"1 109" деген сандар "109"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 xml:space="preserve">2-қосымшаларға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31-сессиясының төрағасы                Б. Бисалиев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А. Құрманбаев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11 қарашадағы № 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993"/>
        <w:gridCol w:w="814"/>
        <w:gridCol w:w="9041"/>
        <w:gridCol w:w="215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2 840 822</w:t>
            </w:r>
          </w:p>
        </w:tc>
      </w:tr>
      <w:tr>
        <w:trPr>
          <w:trHeight w:val="1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1 143 070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216 431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216 431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80 992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80 992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836 919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803 420</w:t>
            </w:r>
          </w:p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1 901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6 578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6 578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</w:t>
            </w:r>
          </w:p>
        </w:tc>
      </w:tr>
      <w:tr>
        <w:trPr>
          <w:trHeight w:val="1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</w:t>
            </w:r>
          </w:p>
        </w:tc>
      </w:tr>
      <w:tr>
        <w:trPr>
          <w:trHeight w:val="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14 883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14 873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14 873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1 672 368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1 672 368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1 672 368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877"/>
        <w:gridCol w:w="692"/>
        <w:gridCol w:w="9446"/>
        <w:gridCol w:w="211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2 948 852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199 660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51 957</w:t>
            </w:r>
          </w:p>
        </w:tc>
      </w:tr>
      <w:tr>
        <w:trPr>
          <w:trHeight w:val="49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40 857</w:t>
            </w:r>
          </w:p>
        </w:tc>
      </w:tr>
      <w:tr>
        <w:trPr>
          <w:trHeight w:val="1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111 208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104 808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бағалау, сақтау және 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4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9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1 498 192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341 794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 және оқыту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340 560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 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1 156 398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1 083 318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 қамтыммен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150 587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131 431</w:t>
            </w:r>
          </w:p>
        </w:tc>
      </w:tr>
      <w:tr>
        <w:trPr>
          <w:trHeight w:val="1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47 921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жекеленген топтарына әлеуметтік көмек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үй–коммуналдық шаруашылық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924 783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ауылдық (селолық), ауылдық (селолық) округтің мемлекеттік тұрғын үй қорының сақталуын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жекеленген санаттарын тұрғын үймен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45 825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32 415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822 524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814 459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31 801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108 899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мәдени–демалыс жұмыстарын қолдау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 және көгалдандыру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30 963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5 058</w:t>
            </w:r>
          </w:p>
        </w:tc>
      </w:tr>
      <w:tr>
        <w:trPr>
          <w:trHeight w:val="16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40 847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7 392</w:t>
            </w:r>
          </w:p>
        </w:tc>
      </w:tr>
      <w:tr>
        <w:trPr>
          <w:trHeight w:val="8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6 323</w:t>
            </w:r>
          </w:p>
        </w:tc>
      </w:tr>
      <w:tr>
        <w:trPr>
          <w:trHeight w:val="7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5 758</w:t>
            </w:r>
          </w:p>
        </w:tc>
      </w:tr>
      <w:tr>
        <w:trPr>
          <w:trHeight w:val="52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 түрден екіншісіне ауыстыру жөніндегі жұмыстар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орналастыру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11 964</w:t>
            </w:r>
          </w:p>
        </w:tc>
      </w:tr>
      <w:tr>
        <w:trPr>
          <w:trHeight w:val="79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0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инфрақұрылымын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9 977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– 2020" бағдарламасы шеңберінде жеке кәсіпкерлікті қолдау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оған сараптама жүргізу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бастамаларға арналған шығыстар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7 428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996"/>
        <w:gridCol w:w="822"/>
        <w:gridCol w:w="9029"/>
        <w:gridCol w:w="2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 беру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26 444</w:t>
            </w:r>
          </w:p>
        </w:tc>
      </w:tr>
      <w:tr>
        <w:trPr>
          <w:trHeight w:val="7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27 216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27 216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27 216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993"/>
        <w:gridCol w:w="815"/>
        <w:gridCol w:w="9040"/>
        <w:gridCol w:w="21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996"/>
        <w:gridCol w:w="823"/>
        <w:gridCol w:w="9038"/>
        <w:gridCol w:w="21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тұлғаның жарғылық капиталын қалыптастыру немесе ұлғайту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993"/>
        <w:gridCol w:w="815"/>
        <w:gridCol w:w="9048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992"/>
        <w:gridCol w:w="814"/>
        <w:gridCol w:w="9041"/>
        <w:gridCol w:w="21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-134 474</w:t>
            </w:r>
          </w:p>
        </w:tc>
      </w:tr>
      <w:tr>
        <w:trPr>
          <w:trHeight w:val="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134 474</w:t>
            </w:r>
          </w:p>
        </w:tc>
      </w:tr>
      <w:tr>
        <w:trPr>
          <w:trHeight w:val="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27 216</w:t>
            </w:r>
          </w:p>
        </w:tc>
      </w:tr>
      <w:tr>
        <w:trPr>
          <w:trHeight w:val="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27 216</w:t>
            </w:r>
          </w:p>
        </w:tc>
      </w:tr>
      <w:tr>
        <w:trPr>
          <w:trHeight w:val="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996"/>
        <w:gridCol w:w="822"/>
        <w:gridCol w:w="9029"/>
        <w:gridCol w:w="2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964"/>
        <w:gridCol w:w="785"/>
        <w:gridCol w:w="9158"/>
        <w:gridCol w:w="2129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108 058</w:t>
            </w:r>
          </w:p>
        </w:tc>
      </w:tr>
      <w:tr>
        <w:trPr>
          <w:trHeight w:val="6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108 058</w:t>
            </w:r>
          </w:p>
        </w:tc>
      </w:tr>
      <w:tr>
        <w:trPr>
          <w:trHeight w:val="6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108 058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11 қарашадағы № 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(селолық) округтер әкімдері аппараттары арқылы қаржыландырылатын бюджеттік бағдарламаларды қаржыландыру мөлшері</w:t>
      </w:r>
      <w:r>
        <w:br/>
      </w:r>
      <w:r>
        <w:rPr>
          <w:rFonts w:ascii="Times New Roman"/>
          <w:b/>
          <w:i w:val="false"/>
          <w:color w:val="000000"/>
        </w:rPr>
        <w:t>
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530"/>
        <w:gridCol w:w="2087"/>
        <w:gridCol w:w="1725"/>
        <w:gridCol w:w="1802"/>
        <w:gridCol w:w="1840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6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</w:t>
            </w:r>
          </w:p>
        </w:tc>
      </w:tr>
      <w:tr>
        <w:trPr>
          <w:trHeight w:val="16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 ауылдық (селолық) округтің әкімінің аппаратының қызметін қамтамасыз ету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</w:t>
            </w:r>
          </w:p>
        </w:tc>
      </w:tr>
      <w:tr>
        <w:trPr>
          <w:trHeight w:val="3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</w:p>
        </w:tc>
      </w:tr>
      <w:tr>
        <w:trPr>
          <w:trHeight w:val="36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 тәрбие және оқыту ұйымдарын қолдау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12864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17503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мәдени демалыс жұмысын қолдау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</w:p>
        </w:tc>
      </w:tr>
      <w:tr>
        <w:trPr>
          <w:trHeight w:val="11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 ауылдық (селолық), ауылдық (селолық) округтің мемлекеттік тұрғын үй қорының сақталуын ұйымдастыру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1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25844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таблицаның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532"/>
        <w:gridCol w:w="1973"/>
        <w:gridCol w:w="1764"/>
        <w:gridCol w:w="1897"/>
        <w:gridCol w:w="1878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6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Бақсай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Бейбарыс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Жалғансай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</w:t>
            </w:r>
          </w:p>
        </w:tc>
      </w:tr>
      <w:tr>
        <w:trPr>
          <w:trHeight w:val="17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 ауылдық (селолық) округтің әкімінің аппаратының қызметін 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</w:t>
            </w:r>
          </w:p>
        </w:tc>
      </w:tr>
      <w:tr>
        <w:trPr>
          <w:trHeight w:val="1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 тәрбие және оқыту ұйымдарын 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20776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18359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25749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мәдени демалыс жұмысын 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</w:t>
            </w:r>
          </w:p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 ауылдық (селолық), ауылдық (селолық) округтің мемлекеттік тұрғын үй қорының сақталуын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таблицаның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5505"/>
        <w:gridCol w:w="2066"/>
        <w:gridCol w:w="1762"/>
        <w:gridCol w:w="1769"/>
        <w:gridCol w:w="1883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6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Сарытоғай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Сарайшық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84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 ауылдық (селолық) округтің әкімінің аппаратының қызметін қамтамасыз ету жөніндегі қызметтер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12657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104808</w:t>
            </w:r>
          </w:p>
        </w:tc>
      </w:tr>
      <w:tr>
        <w:trPr>
          <w:trHeight w:val="45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19156</w:t>
            </w:r>
          </w:p>
        </w:tc>
      </w:tr>
      <w:tr>
        <w:trPr>
          <w:trHeight w:val="51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 тәрбие және оқыту ұйымдарын қолдау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14746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171006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340560</w:t>
            </w:r>
          </w:p>
        </w:tc>
      </w:tr>
      <w:tr>
        <w:trPr>
          <w:trHeight w:val="88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мәдени демалыс жұмысын қолдау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54942</w:t>
            </w:r>
          </w:p>
        </w:tc>
      </w:tr>
      <w:tr>
        <w:trPr>
          <w:trHeight w:val="45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 ауылдық (селолық), ауылдық (селолық) округтің мемлекеттік тұрғын үй қорының сақталуын ұйымдастыру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</w:t>
            </w:r>
          </w:p>
        </w:tc>
      </w:tr>
      <w:tr>
        <w:trPr>
          <w:trHeight w:val="28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17218</w:t>
            </w:r>
          </w:p>
        </w:tc>
      </w:tr>
      <w:tr>
        <w:trPr>
          <w:trHeight w:val="28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</w:t>
            </w:r>
          </w:p>
        </w:tc>
      </w:tr>
      <w:tr>
        <w:trPr>
          <w:trHeight w:val="28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2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28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27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</w:p>
        </w:tc>
      </w:tr>
      <w:tr>
        <w:trPr>
          <w:trHeight w:val="12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220812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