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fadc" w14:textId="2c4f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ауданының 2012 - 2014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2011 жылғы 21 желтоқсандағы № 314 шешімі. Атырау облысының Әділет департаментінде 2012 жылғы 10 қаңтарда № 4-3-167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әкімдігі ұсынған Махамбет ауданының 2012-2014 жылдарға арналған аудандық бюджетін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3 653 199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1 345 437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7 597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2 282 443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3 655 143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31 543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-30 869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– 30 869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- 2 626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1 944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– Махамбет аудандық мәслихатының 2012.08.03 № </w:t>
      </w:r>
      <w:r>
        <w:rPr>
          <w:rFonts w:ascii="Times New Roman"/>
          <w:b w:val="false"/>
          <w:i w:val="false"/>
          <w:color w:val="000000"/>
          <w:sz w:val="28"/>
        </w:rPr>
        <w:t>37;</w:t>
      </w:r>
      <w:r>
        <w:rPr>
          <w:rFonts w:ascii="Times New Roman"/>
          <w:b w:val="false"/>
          <w:i w:val="false"/>
          <w:color w:val="ff0000"/>
          <w:sz w:val="28"/>
        </w:rPr>
        <w:t xml:space="preserve"> 2012.10.15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45; </w:t>
      </w:r>
      <w:r>
        <w:rPr>
          <w:rFonts w:ascii="Times New Roman"/>
          <w:b w:val="false"/>
          <w:i w:val="false"/>
          <w:color w:val="ff0000"/>
          <w:sz w:val="28"/>
        </w:rPr>
        <w:t xml:space="preserve">2012.12.10 №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түсімдері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7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472-IV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"2012-2014 жылдарға арналған облыстық бюджет туралы" облыстық мәслихаттың шешіміне сәйкес мынадай түсімдер есебінен қалыптасады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дара кәсіпкерлер мүлкіне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тіркелген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бензинге (авиациялық бензинді қоспағанда) және дизель отынына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дара кәсіпкерлерді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қызметтің жекелеген түрлерімен айналысу құқығы үшін лицензиялық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мемлекеттік тіркеу және филиалдар мен өкілдіктерді есептік тіркегені, сондай-ақ оларды қайта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мемлекеттік тіркегені, сондай-ақ оларды қайта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құқықтарды және онымен жасалатын мәмілелерді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жылжымалы мүлік кепілін және кеменің немесе жасалып жатқан кеменің ипотекасын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  жолдарының бөлінген белдеуінде және елді мекендерде сыртқы (көрнекі) жарнаманы орналастырғаны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есебіне жазылатын консулдық алымнан және мемлекеттік баждардан басқа, 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меншіктен түсетін 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кірісі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акциялардың мемлекеттік пакеттеріне дивидендтер;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заңды тұлғаларға қатысу үлестеріне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меншігінің мүлкін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түсетін басқа да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бюджетінен берілген кредиттер бойынша сыйақылар;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мекемелердің тауарлар (жұмыстар, қызметтер көрсетуді)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 ұйымдастыратын мемлекеттік сатып алуды өткізуден түсетін ақша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 салатын айыппұлдар, өсімпұлдар, санкциялар, өндіріп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басқа да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негізгі капиталды сатудан түсетін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мекемелерге бекітіліп берілген мемлекеттік мүлікті сатудан түсетін ақша;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қоспағанда, жер учаскелерін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берілетін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аудан бюджетінен берілген кредиттерді өтеуден, ауданның коммуналдық меншігіндегі мемлекеттің қаржы активтерін, ауданның жергілікті атқарушы органының қарыздарын сатудан түсетін түсімдер.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2012 жылға арналған аудандық бюджетте облыстық бюджеттен – 1 584 620 мың теңге сомасында нысаналы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 негізгі орта және жалпы орта білім беретін мемлекеттік мекемелердегі физика, химия, биология кабинеттерін оқу жабдығымен жарақтандыруға – 8 188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  ұйымдарының тәрбиешілеріне біліктілік санаты үшін қосымша ақы мөлшерін ұлғайтуға – 21 690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71 366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қамтумен қамтамасыз етуге – 2 782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ДБҰ-ның оқу бағдарламалары бойынша біліктілікті арттырудан өткен мұғалімдерге төленетін еңбекақыны арттыруға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– 4 623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(қорғаншыларға) жетім баланы (жетім балаларды) және ата-анасының қамқорлығынсыз қалған баланы (балаларды) асырап бағу үшін ай сайын ақша қаражатын төлеуге – 7 024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шешуге – 5 934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8 248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субсидия беруге –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ішінәра субсидиялауға – 5 264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орталығының қызметін қамтамасыз етуге – 8 663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15 115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 бойынша тарифтердің өсуіне байланысты шығындарға – 8 003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мекемелеріне ағымдағы нысаналы трансферттерге – 45 238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 объектілерін дамытуға –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көркейту объектілерін дамытуға –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елді мекендерде сумен жабдықтау жүйелерін дамытуға – 1 233 683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жекеленген топтарына әлеуметтік көмек көрсетуге – 1 460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жекеленген санаттарын тұрғын үймен қамтамасыз етуге – 39 500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ауылда кәсіпкерлікті дамытуға жәрдемдесу шеңберінде жетіспейтін инженерлік-коммуникациялық инфрақұрылымды дамытуға және жайластыруға – 5 974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мекемелерінде оқушыларды ыстық тамақпен қамтамасыз ету үшін құрал-жабдықтар сатып алуға – 27 462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мекемелерінде оқушыларды ыстық тамақпен қамтуға –16 796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күрделі жөндеу бойынша жобалау–сметалық құжаттама жасақтауға – 3 974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күрделі жөндеу бойынша жобалау – сметалық құжаттама жасақтауға – 1 440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 бөлігінің орындалмауына байланысты аудандық бюджеттердің шығыстарын қаржыландыруға – 40 000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өзгертулер мен толықтыру енгізілді – Махамбет аудандық мәслихатының 2012.08.03 № </w:t>
      </w:r>
      <w:r>
        <w:rPr>
          <w:rFonts w:ascii="Times New Roman"/>
          <w:b w:val="false"/>
          <w:i w:val="false"/>
          <w:color w:val="000000"/>
          <w:sz w:val="28"/>
        </w:rPr>
        <w:t>37;</w:t>
      </w:r>
      <w:r>
        <w:rPr>
          <w:rFonts w:ascii="Times New Roman"/>
          <w:b w:val="false"/>
          <w:i w:val="false"/>
          <w:color w:val="ff0000"/>
          <w:sz w:val="28"/>
        </w:rPr>
        <w:t xml:space="preserve"> 2012.10.15 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2012.12.10 №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бюджетте облыстық бюджеттен мамандарды әлеуметтік қолдау шараларын іске асыру үшін – 31 551 мың теңге бюджеттік кредит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өзгертулер мен толықтырулар енгізілді – Махамбет аудандық мәслихатының 2012.04.09 №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аудандық бюджеттің құрамында әрбір ауылдық (селолық) округтердің әкімдерінің аппараттарының бюджеттік бағдарламаларын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Ауданның жергілікті атқарушы органының 2012 жылға арналған резерві – 1 109 мың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аудандық бюджетті атқару процесінде облыстық мәслихаттың шешімімен белгіленген бағдарламалар ескеріле отырып, секвестрлеуге жатпайтын аудандық бюджеттің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орындалысына бақылау жасау аудандық мәслихаттың экономика және бюджет мәселелері жөніндегі тұрақты комиссияның төрағасы Ш. Торбаеваға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2012 жылдың 1 қаңтарынан бастап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32-сессиясының төрағасы                    Е. Сабиров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Құрманбаев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 №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"Махамбет ауданының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бюджеті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өзгерістер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– Махамбет аудандық мәслихатының 2012.12.10 № </w:t>
      </w:r>
      <w:r>
        <w:rPr>
          <w:rFonts w:ascii="Times New Roman"/>
          <w:b w:val="false"/>
          <w:i w:val="false"/>
          <w:color w:val="ff0000"/>
          <w:sz w:val="28"/>
        </w:rPr>
        <w:t>50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28"/>
        <w:gridCol w:w="827"/>
        <w:gridCol w:w="9457"/>
        <w:gridCol w:w="20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3 653 199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1 345 437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840 377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1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2 282 443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2 282 443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10"/>
        <w:gridCol w:w="810"/>
        <w:gridCol w:w="9493"/>
        <w:gridCol w:w="20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3 655 143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13 857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  ұйымдастыру және біржолғы талондарды сатудан түскен сомаларды толық алынуын  қамтамасыз ету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1 711 469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354 752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297 661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54 731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1 356 717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1 183 304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бастауыш, негізгі орта және жалпы орта білім беру: мектептер, мектеп-интернаттар: (жалпы үлгідегі,арнайы (түзету), дарынды балалар үшін мамандандырылған, жетім балалар мен ата-аналарының қамқорынсыз қалған балалар үшін) ұйымдарының мұғалімдерінебіліктілік санаты үшін қосымша ақының мөлшерін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68 218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1 383 125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  реконструкциялау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инфрақұрылымдардың дамуы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мәдениет объектілерін метериалдық-техникалық жарақтандыруға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коммуналдық меншігіндегі газ жүйелерін қолдануды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1 241 937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 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1 233 683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4 656 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118 069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4  933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  өңірлік бағдарламаларды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сопрт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эпзоотиялық аурулары бойынша ветеринариялық іс-шараларды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шаруашылығынның объектілерін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дамыту" бағдарламасы шеңберінде инженерлік инфрақұрылымын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шешуге-іс-шаралар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10"/>
        <w:gridCol w:w="810"/>
        <w:gridCol w:w="9534"/>
        <w:gridCol w:w="20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10"/>
        <w:gridCol w:w="810"/>
        <w:gridCol w:w="9554"/>
        <w:gridCol w:w="19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29"/>
        <w:gridCol w:w="827"/>
        <w:gridCol w:w="9540"/>
        <w:gridCol w:w="197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09"/>
        <w:gridCol w:w="807"/>
        <w:gridCol w:w="9578"/>
        <w:gridCol w:w="197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08"/>
        <w:gridCol w:w="808"/>
        <w:gridCol w:w="9585"/>
        <w:gridCol w:w="19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06"/>
        <w:gridCol w:w="805"/>
        <w:gridCol w:w="9591"/>
        <w:gridCol w:w="197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 ауданының 2012-2014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бекітілген 2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363"/>
        <w:gridCol w:w="220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2 032 796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1 364 145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986 775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950 843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  кірістер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8"/>
        <w:gridCol w:w="789"/>
        <w:gridCol w:w="9365"/>
        <w:gridCol w:w="216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2 032 796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43 368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43 368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сатудан түскен сомаларды толық алынуын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алу,бағалау, сақтау және сату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1 461 930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1 193 188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1 133 910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30 556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сопрт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эпзоотиялық аурулары бойынша ветеринариялық іс-шараларды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 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8"/>
        <w:gridCol w:w="808"/>
        <w:gridCol w:w="9317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06"/>
        <w:gridCol w:w="804"/>
        <w:gridCol w:w="9343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08"/>
        <w:gridCol w:w="808"/>
        <w:gridCol w:w="9337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06"/>
        <w:gridCol w:w="804"/>
        <w:gridCol w:w="9343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06"/>
        <w:gridCol w:w="804"/>
        <w:gridCol w:w="9344"/>
        <w:gridCol w:w="22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809"/>
        <w:gridCol w:w="809"/>
        <w:gridCol w:w="9346"/>
        <w:gridCol w:w="1"/>
        <w:gridCol w:w="2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 ауданының 2012-2014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бекітілген 3 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368"/>
        <w:gridCol w:w="21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2 032 796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1 364 145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986 775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950 843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  ресурстарды пайдаланғаны үшін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меншіктен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3"/>
        <w:gridCol w:w="9349"/>
        <w:gridCol w:w="220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2 032 796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202 933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43 368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43 368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119 418</w:t>
            </w:r>
          </w:p>
        </w:tc>
      </w:tr>
      <w:tr>
        <w:trPr>
          <w:trHeight w:val="1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1 461 930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1 193 188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1 133 910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30 556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сопрт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  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эпзоотиялық аурулары бойынша ветеринариялық іс-шараларды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 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8"/>
        <w:gridCol w:w="808"/>
        <w:gridCol w:w="9317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06"/>
        <w:gridCol w:w="804"/>
        <w:gridCol w:w="9343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08"/>
        <w:gridCol w:w="808"/>
        <w:gridCol w:w="9337"/>
        <w:gridCol w:w="2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06"/>
        <w:gridCol w:w="804"/>
        <w:gridCol w:w="9343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06"/>
        <w:gridCol w:w="804"/>
        <w:gridCol w:w="9344"/>
        <w:gridCol w:w="22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61"/>
        <w:gridCol w:w="841"/>
        <w:gridCol w:w="9271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806"/>
        <w:gridCol w:w="805"/>
        <w:gridCol w:w="9357"/>
        <w:gridCol w:w="220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 №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"Махамбет ауданының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бюджеті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өзгерістер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2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– Махамбет аудандық мәслихатының 2012.12.10 № </w:t>
      </w:r>
      <w:r>
        <w:rPr>
          <w:rFonts w:ascii="Times New Roman"/>
          <w:b w:val="false"/>
          <w:i w:val="false"/>
          <w:color w:val="ff0000"/>
          <w:sz w:val="28"/>
        </w:rPr>
        <w:t>50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622"/>
        <w:gridCol w:w="1171"/>
        <w:gridCol w:w="1214"/>
        <w:gridCol w:w="1192"/>
        <w:gridCol w:w="1172"/>
        <w:gridCol w:w="1214"/>
        <w:gridCol w:w="14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48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іске асыру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362"/>
        <w:gridCol w:w="1148"/>
        <w:gridCol w:w="1148"/>
        <w:gridCol w:w="1212"/>
        <w:gridCol w:w="1170"/>
        <w:gridCol w:w="1443"/>
        <w:gridCol w:w="15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1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14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іске асыру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8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 ауданының 2012-2014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бекітілген 5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 тізбегі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9"/>
        <w:gridCol w:w="691"/>
        <w:gridCol w:w="11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облыстық мәслихаттың шешімімен белгіленген бағдарламалар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