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a550" w14:textId="198a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мүгедектерді, қылмыстық-атқару инспекциясы пробация қызметінің есебінде тұрған адамдар үшін, сондай-ақ бас бостандығынан айыру орындарынан босатылған адамдарды және интернаттық ұйымдарды бітіруші кәмелетке толмағандарды жұмыспен қамтуды ұйымдастыру үшін жұмыс орындарының квоталарын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2011 жылғы 24 мамырдағы N 84 қаулысы. Атырау облысының Исатай аудандық әділет басқармасында 2011 жылғы 15 маусымда N 4-4-182 тіркелді. Күші жойылды - Атырау облысы Исатай ауданы әкімдігінің 2016 жылғы 15 сәуірдегі № 71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Исатай ауданы әкімдігінің 15.04.2016 № </w:t>
      </w:r>
      <w:r>
        <w:rPr>
          <w:rFonts w:ascii="Times New Roman"/>
          <w:b w:val="false"/>
          <w:i w:val="false"/>
          <w:color w:val="ff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Қаулының атауы жаңа редакцияда - Атырау облысы Исатай ауданы әкімдігінің 10.11.2012 № </w:t>
      </w:r>
      <w:r>
        <w:rPr>
          <w:rFonts w:ascii="Times New Roman"/>
          <w:b w:val="false"/>
          <w:i w:val="false"/>
          <w:color w:val="ff0000"/>
          <w:sz w:val="28"/>
        </w:rPr>
        <w:t>182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149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№ 213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Орталық атқарушы орган айқындайтын тәртіппен ауыр жұмыстардағы, зиянды, қауіпті еңбек жағдайлары бар жұмыстардағы жұмыс орындарын есепке алмай, жұмыс орындары санының үш пайызы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Атырау облысы Исатай ауданы әкімдігінің 10.12.2015 № </w:t>
      </w:r>
      <w:r>
        <w:rPr>
          <w:rFonts w:ascii="Times New Roman"/>
          <w:b w:val="false"/>
          <w:i w:val="false"/>
          <w:color w:val="ff0000"/>
          <w:sz w:val="28"/>
        </w:rPr>
        <w:t>236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Қылмыстық-атқару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толмағандарды жұмысқа орналастыру үшін жалпы санының бір пайызы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Атырау облысы Исатай ауданы әкімдігінің 10.11.2012 № </w:t>
      </w:r>
      <w:r>
        <w:rPr>
          <w:rFonts w:ascii="Times New Roman"/>
          <w:b w:val="false"/>
          <w:i w:val="false"/>
          <w:color w:val="ff0000"/>
          <w:sz w:val="28"/>
        </w:rPr>
        <w:t>182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Аудан әкімінің 2008 жылғы 25 ақпандағы № 38 "Ауданда 2008 жылы мүгедектерді жұмыспен қамтуды ұйымдастыру үшін жұмыс орындарын квоталау туралы" қаулысының (нормативтік құқықтық актілерді мемлекеттік тіркеу тізілімінде № 4-4-98 болып тіркеліп, 2008 жылдың 25 сәуірінде № 17 (3345) аудандық "Нарын таңы"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М. Өтеғалиевке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