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e488" w14:textId="614e4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соғысындағы Жеңістің 66 жылдығына орай соғыс ардагерлері мен соғыста қаза тапқан жауынгерлер жесірлеріне біржолғы материалдық көмек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әкімдігінің 2011 жылғы 27 маусымдағы N 98 қаулысы. Атырау облысының Исатай аудандық әділет басқармасында 2011 жылғы 15 шілдеде № 4-4-183 тіркелді. Күші жойылды - Исатай ауданы әкімдігінің 2012 жылғы 21 мамырдағы № 90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Исатай ауданы әкімдігінің 2012.05.21. № 90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w:t>
      </w:r>
      <w:r>
        <w:rPr>
          <w:rFonts w:ascii="Times New Roman"/>
          <w:b w:val="false"/>
          <w:i w:val="false"/>
          <w:color w:val="000000"/>
          <w:sz w:val="28"/>
        </w:rPr>
        <w:t>, Қазақстан Республикасының 1995 жылғы 28 сәуірдегі № 2247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 xml:space="preserve">20 бабын </w:t>
      </w:r>
      <w:r>
        <w:rPr>
          <w:rFonts w:ascii="Times New Roman"/>
          <w:b w:val="false"/>
          <w:i w:val="false"/>
          <w:color w:val="000000"/>
          <w:sz w:val="28"/>
        </w:rPr>
        <w:t>және Қазақстан Республикасының 1998 жылғы 24 наурыздағы № 213 "Нормативтiк құқықтық актiлер туралы" Заңының </w:t>
      </w:r>
      <w:r>
        <w:rPr>
          <w:rFonts w:ascii="Times New Roman"/>
          <w:b w:val="false"/>
          <w:i w:val="false"/>
          <w:color w:val="000000"/>
          <w:sz w:val="28"/>
        </w:rPr>
        <w:t>40 бабын</w:t>
      </w:r>
      <w:r>
        <w:rPr>
          <w:rFonts w:ascii="Times New Roman"/>
          <w:b w:val="false"/>
          <w:i w:val="false"/>
          <w:color w:val="000000"/>
          <w:sz w:val="28"/>
        </w:rPr>
        <w:t xml:space="preserve"> басшылыққа алып,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1941-1945 жылдардағы Ұлы Отан соғысындағы Жеңістің 66 жылдық мереке құрметіне аудандағы Ұлы Отан соғысының ардагерлері мен соғыста қаза тапқан жауынгерлер жесірлеріне жергілікті бюджеттен 100,0 (жүз мың) теңгеден біржолғы материалдық көмек төленсін.</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бөліміне тиісті санаттағы адамдарға жергілікті бюджеттен бөлінген материалдық көмегін белгілеу және төлеу шаралары жүктелсін.</w:t>
      </w:r>
      <w:r>
        <w:br/>
      </w:r>
      <w:r>
        <w:rPr>
          <w:rFonts w:ascii="Times New Roman"/>
          <w:b w:val="false"/>
          <w:i w:val="false"/>
          <w:color w:val="000000"/>
          <w:sz w:val="28"/>
        </w:rPr>
        <w:t>
</w:t>
      </w:r>
      <w:r>
        <w:rPr>
          <w:rFonts w:ascii="Times New Roman"/>
          <w:b w:val="false"/>
          <w:i w:val="false"/>
          <w:color w:val="000000"/>
          <w:sz w:val="28"/>
        </w:rPr>
        <w:t>
      3. Аудан әкімдігінің 2010 жылғы 12 сәуірдегі </w:t>
      </w:r>
      <w:r>
        <w:rPr>
          <w:rFonts w:ascii="Times New Roman"/>
          <w:b w:val="false"/>
          <w:i w:val="false"/>
          <w:color w:val="000000"/>
          <w:sz w:val="28"/>
        </w:rPr>
        <w:t>№ 66</w:t>
      </w:r>
      <w:r>
        <w:rPr>
          <w:rFonts w:ascii="Times New Roman"/>
          <w:b w:val="false"/>
          <w:i w:val="false"/>
          <w:color w:val="000000"/>
          <w:sz w:val="28"/>
        </w:rPr>
        <w:t xml:space="preserve"> "Ұлы Отан соғысындағы Жеңістің 65 жылдығына орай соғыс және тыл еңбеккерлері мен жесірлерге жергілікті бюджет есебінен төленетін бір жолғы материалдық көмек төлеу туралы" қаулысының (нормативтік құқықтық актілерді мемлекеттік тіркеу тізілімінде № 4-4-162 болып тіркеліп, 2010 жылдың 3 маусымында № 23 (3455) аудандық "Нарын таңы" газетінде жарияланған) күші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М. Өтеғалиевке тапсырылсын.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енгзіледі.</w:t>
      </w:r>
    </w:p>
    <w:bookmarkEnd w:id="0"/>
    <w:p>
      <w:pPr>
        <w:spacing w:after="0"/>
        <w:ind w:left="0"/>
        <w:jc w:val="both"/>
      </w:pPr>
      <w:r>
        <w:rPr>
          <w:rFonts w:ascii="Times New Roman"/>
          <w:b w:val="false"/>
          <w:i/>
          <w:color w:val="000000"/>
          <w:sz w:val="28"/>
        </w:rPr>
        <w:t>      Аудан әкімі                                Б. Қарабаев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