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213a" w14:textId="5ef2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№ 219-IV Исатай ауданының 2011-2013 жылдарға арналған аудандық бюджет туралы" шешіміне өзгерістер мен 
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2011 жылғы 11 қарашадағы № 287-IV шешімі. Атырау облысының Әділет департаментінде 2011 жылғы 17  қарашада № 4-4-188 тіркелді. Күші жойылды - Атырау облысы Исатай аудандық мәслихатының 2012 жылғы 27 қаңтардағы № 13-V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Ескерту. Күші жойылды - Атырау облысы Исатай аудандық мәслихатының 27.01.2012 № 13-V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2008 жылғы 4 желтоқсандағы Бюджет Кодексінің 106-бабы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әкімдігінің 2011 жылғы 10 қарашадағы № 186 "Аудан әкімдігінің 2010 жылғы 13 желтоқсандағы № 205 "Исатай ауданының 2011-2013 жылдарға арналған аудандық бюджеті туралы" қаулысына өзгерістер мен толықтырулар енгізу туралы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14 желтоқсандағы № 219-ІV санды "Исатай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 акт мемлекеттік тіркеу тізіліміне № 4-4-172 санымен 17 қаңтардың 2011 жылы тіркелген, "Нарын таңы" газетінің 2011 жылғы 27 қаңтардағы № 5 санында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"2 404 935" деген сандар "2 416 907"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"1 646 055" деген сандар "1 658 027"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"2 426 719" деген сандар "2 438 691"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"24 948" деген сандар "29 484"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"-46 732" деген сандар "-50 675"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"46 732" деген сандар "50 675"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"3 669" деген сандар "3 911"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"10 632" деген сандар "14 376"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"12 291" деген сандар "12 288"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"20 513" деген сандар "20 502"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Елді мекендерді сумен жабдықтауды ұйымдастыруға 8 000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ХVIII сессиясының төрағасы:                Ә. Тулебаев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 Қадимов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287-IV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99"/>
        <w:gridCol w:w="813"/>
        <w:gridCol w:w="9299"/>
        <w:gridCol w:w="227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2416907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744587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582641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560595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1658027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1658027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4"/>
        <w:gridCol w:w="858"/>
        <w:gridCol w:w="800"/>
        <w:gridCol w:w="8297"/>
        <w:gridCol w:w="22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2438691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1249448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193899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948466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116597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973"/>
        <w:gridCol w:w="892"/>
        <w:gridCol w:w="8886"/>
        <w:gridCol w:w="2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(мың.теңге)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55"/>
        <w:gridCol w:w="904"/>
        <w:gridCol w:w="923"/>
        <w:gridCol w:w="7872"/>
        <w:gridCol w:w="2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(мың.теңге)</w:t>
            </w:r>
          </w:p>
        </w:tc>
      </w:tr>
      <w:tr>
        <w:trPr>
          <w:trHeight w:val="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002"/>
        <w:gridCol w:w="862"/>
        <w:gridCol w:w="8758"/>
        <w:gridCol w:w="23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(мың.теңге)</w:t>
            </w:r>
          </w:p>
        </w:tc>
      </w:tr>
      <w:tr>
        <w:trPr>
          <w:trHeight w:val="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925"/>
        <w:gridCol w:w="887"/>
        <w:gridCol w:w="8865"/>
        <w:gridCol w:w="233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(мың.теңге)</w:t>
            </w:r>
          </w:p>
        </w:tc>
      </w:tr>
      <w:tr>
        <w:trPr>
          <w:trHeight w:val="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-50 675</w:t>
            </w:r>
          </w:p>
        </w:tc>
      </w:tr>
      <w:tr>
        <w:trPr>
          <w:trHeight w:val="1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80"/>
        <w:gridCol w:w="916"/>
        <w:gridCol w:w="954"/>
        <w:gridCol w:w="7822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(мың.теңге)</w:t>
            </w:r>
          </w:p>
        </w:tc>
      </w:tr>
      <w:tr>
        <w:trPr>
          <w:trHeight w:val="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287-IV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6072"/>
        <w:gridCol w:w="1"/>
        <w:gridCol w:w="1698"/>
        <w:gridCol w:w="1500"/>
        <w:gridCol w:w="1941"/>
        <w:gridCol w:w="1749"/>
      </w:tblGrid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"/>
        <w:gridCol w:w="6034"/>
        <w:gridCol w:w="1653"/>
        <w:gridCol w:w="1558"/>
        <w:gridCol w:w="1941"/>
        <w:gridCol w:w="1774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184094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