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e53f" w14:textId="584e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орналастыруға арналған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2011 жылғы 14 желтоқсандағы № 203 қаулысы. Атырау облысының Әділет департаментінде 2011 жылғы 20 желтоқсанда № 4-4-189 тіркелді. Күші жойылды - Исатай ауданы әкімдігінің 2012 жылғы 7 ақпандағы № 21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Исатай ауданы әкімдігінің 2012.02.07 №  21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қыркүйектегі"Қазақстан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аумақтық сайлау комиссиясымен келісе отырып, Қазақстан Республикасы Парламенті Мәжілісі және облыстық, аудандық мәслихат депутаттығына кандидаттар үшін үгіттік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органдарға Қазақстан Республикасының қолданыстағы заңнамаларында көзделген тәртіпке сәйкес келісім-шарт негізінде Қазақстан Республикасы Парламенті Мәжілісі және облыстық, аудандық мәслихат депутаттығына кандидаттарға сайлаушылармен кездесу үшін үй-жайлар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М.Р.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Қарабаев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төрағасы:                    Р. Карабалина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13.12.2011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желтоқсанның № 203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 және облыстық, аудандық мәслихат депутаттығына кандидаттар үшін үгіттік баспа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344"/>
        <w:gridCol w:w="8657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атауы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селолық округінде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Сары-Арқа көшесі мен Д. Абилхайров көшесінің қиылысындағы стенд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Үбі батыр көшесінде орналасқан ақпараттық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Қазақстан көшесінде орналасқан ақпараттық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көшесі мен Қазына көшесінің қиылысындағы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бекет орталық алаңда орналасқан ақпараттық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Жас-Алаш көшесі мен Ынтымақ көшесінің қиылысында орналасқан ақпараттық тақта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 селолық округінде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 көшесі мен И. Шөкетаев көшесінің қиылысындағы ақпараттық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 көшесінің бойында орналасқан ақпараттық тақта</w:t>
            </w:r>
          </w:p>
        </w:tc>
      </w:tr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селолық округі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Рамазанов көшесінің бойында орналасқан ақпараттық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Шәріпов көшесінің бойында орналасқан ақпараттық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 үй" елді мекені, орталық алаңда орналасқан ақпараттық тақта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 селолық округі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Құрасұлы көшесінің бойында орналасқан ақпараттық тақта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 селолық округі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жол көшесінің бойында орналасқан ақпараттық тақта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 селолық округі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көшесінің бойында орналасқан ақпараттық тақта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селолық округі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Тайманов көшесінің бойында орналасқан ақпараттық тақта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желтоқсанның № 203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 және облыстық, аудандық мәслихат депутаттығына кандидаттарға сайлаушылармен кездесу үшін үй-жайлар бөлінуін қамтамасыз етуге жауапты мемлекеттік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2637"/>
        <w:gridCol w:w="2679"/>
        <w:gridCol w:w="2601"/>
        <w:gridCol w:w="4949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 атауы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Кадыржанова Райхан Ғалымқызы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20338,20383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Қазақстан көшесі - 12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