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abd7f3" w14:textId="dabd7f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2012-2014 жылдарға арналған аудандық бюджет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Атырау облысы Исатай аудандық мәслихатының 2011 жылғы 20 желтоқсандағы № 300-IV шешімі. Атырау облысының Әділет департаментінде 2012 жылғы 11 қаңтарда № 4-4-193 тіркелді. Күші жойылды - Исатай аудандық мәслихатының 2013 жылғы 07 ақпандағы № 101-V шешімімен</w:t>
      </w:r>
    </w:p>
    <w:p>
      <w:pPr>
        <w:spacing w:after="0"/>
        <w:ind w:left="0"/>
        <w:jc w:val="both"/>
      </w:pPr>
      <w:bookmarkStart w:name="z24" w:id="0"/>
      <w:r>
        <w:rPr>
          <w:rFonts w:ascii="Times New Roman"/>
          <w:b w:val="false"/>
          <w:i w:val="false"/>
          <w:color w:val="000000"/>
          <w:sz w:val="28"/>
        </w:rPr>
        <w:t>
</w:t>
      </w:r>
      <w:r>
        <w:rPr>
          <w:rFonts w:ascii="Times New Roman"/>
          <w:b w:val="false"/>
          <w:i w:val="false"/>
          <w:color w:val="ff0000"/>
          <w:sz w:val="28"/>
        </w:rPr>
        <w:t>      Ескерту. Күші жойылды - Исатай аудандық мәслихатының 2013.02.07 № 101-V шешімімен.</w:t>
      </w:r>
      <w:r>
        <w:br/>
      </w:r>
      <w:r>
        <w:rPr>
          <w:rFonts w:ascii="Times New Roman"/>
          <w:b w:val="false"/>
          <w:i w:val="false"/>
          <w:color w:val="000000"/>
          <w:sz w:val="28"/>
        </w:rPr>
        <w:t>
</w:t>
      </w:r>
      <w:r>
        <w:rPr>
          <w:rFonts w:ascii="Times New Roman"/>
          <w:b w:val="false"/>
          <w:i w:val="false"/>
          <w:color w:val="ff0000"/>
          <w:sz w:val="28"/>
        </w:rPr>
        <w:t>      РҚАО ескертпесі:</w:t>
      </w:r>
      <w:r>
        <w:br/>
      </w:r>
      <w:r>
        <w:rPr>
          <w:rFonts w:ascii="Times New Roman"/>
          <w:b w:val="false"/>
          <w:i w:val="false"/>
          <w:color w:val="000000"/>
          <w:sz w:val="28"/>
        </w:rPr>
        <w:t>
</w:t>
      </w:r>
      <w:r>
        <w:rPr>
          <w:rFonts w:ascii="Times New Roman"/>
          <w:b w:val="false"/>
          <w:i w:val="false"/>
          <w:color w:val="ff0000"/>
          <w:sz w:val="28"/>
        </w:rPr>
        <w:t>      Мәтінде авторлық орфография және пунктуация сақталған.</w:t>
      </w:r>
      <w:r>
        <w:br/>
      </w:r>
      <w:r>
        <w:rPr>
          <w:rFonts w:ascii="Times New Roman"/>
          <w:b w:val="false"/>
          <w:i w:val="false"/>
          <w:color w:val="000000"/>
          <w:sz w:val="28"/>
        </w:rPr>
        <w:t>
</w:t>
      </w:r>
      <w:r>
        <w:rPr>
          <w:rFonts w:ascii="Times New Roman"/>
          <w:b w:val="false"/>
          <w:i w:val="false"/>
          <w:color w:val="000000"/>
          <w:sz w:val="28"/>
        </w:rPr>
        <w:t>
      Қазақстан Республикасының 2008 жылғы 4 желтоқсандағы Бюджет кодексінің 9-бабының </w:t>
      </w:r>
      <w:r>
        <w:rPr>
          <w:rFonts w:ascii="Times New Roman"/>
          <w:b w:val="false"/>
          <w:i w:val="false"/>
          <w:color w:val="000000"/>
          <w:sz w:val="28"/>
        </w:rPr>
        <w:t>2-тармағына</w:t>
      </w: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6-бабына</w:t>
      </w:r>
      <w:r>
        <w:rPr>
          <w:rFonts w:ascii="Times New Roman"/>
          <w:b w:val="false"/>
          <w:i w:val="false"/>
          <w:color w:val="000000"/>
          <w:sz w:val="28"/>
        </w:rPr>
        <w:t xml:space="preserve"> және аудан әкімдігінің 2011 жылғы 14 желтоқсандағы № 210 қаулысын қарай келіп, аудандық мәслихат </w:t>
      </w:r>
      <w:r>
        <w:rPr>
          <w:rFonts w:ascii="Times New Roman"/>
          <w:b/>
          <w:i w:val="false"/>
          <w:color w:val="000000"/>
          <w:sz w:val="28"/>
        </w:rPr>
        <w:t>ШЕШІМ ЕТТІ:</w:t>
      </w:r>
      <w:r>
        <w:br/>
      </w:r>
      <w:r>
        <w:rPr>
          <w:rFonts w:ascii="Times New Roman"/>
          <w:b w:val="false"/>
          <w:i w:val="false"/>
          <w:color w:val="000000"/>
          <w:sz w:val="28"/>
        </w:rPr>
        <w:t>
</w:t>
      </w:r>
      <w:r>
        <w:rPr>
          <w:rFonts w:ascii="Times New Roman"/>
          <w:b w:val="false"/>
          <w:i w:val="false"/>
          <w:color w:val="000000"/>
          <w:sz w:val="28"/>
        </w:rPr>
        <w:t>
      1. 2012-2014 жылдарға арналған аудандық бюджет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xml:space="preserve"> және</w:t>
      </w:r>
      <w:r>
        <w:rPr>
          <w:rFonts w:ascii="Times New Roman"/>
          <w:b w:val="false"/>
          <w:i w:val="false"/>
          <w:color w:val="000000"/>
          <w:sz w:val="28"/>
        </w:rPr>
        <w:t xml:space="preserve"> 3-қосымшаларға</w:t>
      </w:r>
      <w:r>
        <w:rPr>
          <w:rFonts w:ascii="Times New Roman"/>
          <w:b w:val="false"/>
          <w:i w:val="false"/>
          <w:color w:val="000000"/>
          <w:sz w:val="28"/>
        </w:rPr>
        <w:t xml:space="preserve"> сәйкес, оның iшiнде 2012 жылға мынадай көлемде бекiтiлсiн:</w:t>
      </w:r>
      <w:r>
        <w:br/>
      </w:r>
      <w:r>
        <w:rPr>
          <w:rFonts w:ascii="Times New Roman"/>
          <w:b w:val="false"/>
          <w:i w:val="false"/>
          <w:color w:val="000000"/>
          <w:sz w:val="28"/>
        </w:rPr>
        <w:t>
</w:t>
      </w:r>
      <w:r>
        <w:rPr>
          <w:rFonts w:ascii="Times New Roman"/>
          <w:b w:val="false"/>
          <w:i w:val="false"/>
          <w:color w:val="000000"/>
          <w:sz w:val="28"/>
        </w:rPr>
        <w:t>
      1) кірістер – 2 373 620 мың теңге, оның ішінде:</w:t>
      </w:r>
      <w:r>
        <w:br/>
      </w:r>
      <w:r>
        <w:rPr>
          <w:rFonts w:ascii="Times New Roman"/>
          <w:b w:val="false"/>
          <w:i w:val="false"/>
          <w:color w:val="000000"/>
          <w:sz w:val="28"/>
        </w:rPr>
        <w:t>
      салықтық түсімдер бойынша – 752 310 мың теңге;</w:t>
      </w:r>
      <w:r>
        <w:br/>
      </w:r>
      <w:r>
        <w:rPr>
          <w:rFonts w:ascii="Times New Roman"/>
          <w:b w:val="false"/>
          <w:i w:val="false"/>
          <w:color w:val="000000"/>
          <w:sz w:val="28"/>
        </w:rPr>
        <w:t>
      салықтық емес түсімдер бойынша – 5 739 мың теңге;</w:t>
      </w:r>
      <w:r>
        <w:br/>
      </w:r>
      <w:r>
        <w:rPr>
          <w:rFonts w:ascii="Times New Roman"/>
          <w:b w:val="false"/>
          <w:i w:val="false"/>
          <w:color w:val="000000"/>
          <w:sz w:val="28"/>
        </w:rPr>
        <w:t>
      негізгі капиталдарды сатудан түсетін түсімдер бойынша – 2 460 мың теңге;</w:t>
      </w:r>
      <w:r>
        <w:br/>
      </w:r>
      <w:r>
        <w:rPr>
          <w:rFonts w:ascii="Times New Roman"/>
          <w:b w:val="false"/>
          <w:i w:val="false"/>
          <w:color w:val="000000"/>
          <w:sz w:val="28"/>
        </w:rPr>
        <w:t>
      трансферттердің түсімдері бойынша – 1 613 111 мың теңге;</w:t>
      </w:r>
      <w:r>
        <w:br/>
      </w:r>
      <w:r>
        <w:rPr>
          <w:rFonts w:ascii="Times New Roman"/>
          <w:b w:val="false"/>
          <w:i w:val="false"/>
          <w:color w:val="000000"/>
          <w:sz w:val="28"/>
        </w:rPr>
        <w:t>
      2) шығындар – 2 374 024 мың теңге;</w:t>
      </w:r>
      <w:r>
        <w:br/>
      </w:r>
      <w:r>
        <w:rPr>
          <w:rFonts w:ascii="Times New Roman"/>
          <w:b w:val="false"/>
          <w:i w:val="false"/>
          <w:color w:val="000000"/>
          <w:sz w:val="28"/>
        </w:rPr>
        <w:t>
      3) таза бюджеттік кредиттеу – 24 270 мың теңге, оның ішінде:</w:t>
      </w:r>
      <w:r>
        <w:br/>
      </w:r>
      <w:r>
        <w:rPr>
          <w:rFonts w:ascii="Times New Roman"/>
          <w:b w:val="false"/>
          <w:i w:val="false"/>
          <w:color w:val="000000"/>
          <w:sz w:val="28"/>
        </w:rPr>
        <w:t>
      таза бюджеттік кредит беру – 24 270 мың теңге;</w:t>
      </w:r>
      <w:r>
        <w:br/>
      </w:r>
      <w:r>
        <w:rPr>
          <w:rFonts w:ascii="Times New Roman"/>
          <w:b w:val="false"/>
          <w:i w:val="false"/>
          <w:color w:val="000000"/>
          <w:sz w:val="28"/>
        </w:rPr>
        <w:t>
      бюджеттiк кредиттерді өтеу – 2 592 мың теңге;</w:t>
      </w:r>
      <w:r>
        <w:br/>
      </w:r>
      <w:r>
        <w:rPr>
          <w:rFonts w:ascii="Times New Roman"/>
          <w:b w:val="false"/>
          <w:i w:val="false"/>
          <w:color w:val="000000"/>
          <w:sz w:val="28"/>
        </w:rPr>
        <w:t>
      4) қаржы активтерімен операциялар бойынша сальдо – 0 теңге, оның ішінде:</w:t>
      </w:r>
      <w:r>
        <w:br/>
      </w:r>
      <w:r>
        <w:rPr>
          <w:rFonts w:ascii="Times New Roman"/>
          <w:b w:val="false"/>
          <w:i w:val="false"/>
          <w:color w:val="000000"/>
          <w:sz w:val="28"/>
        </w:rPr>
        <w:t>
      қаржы активтерін сатып алу – 0 теңге;</w:t>
      </w:r>
      <w:r>
        <w:br/>
      </w:r>
      <w:r>
        <w:rPr>
          <w:rFonts w:ascii="Times New Roman"/>
          <w:b w:val="false"/>
          <w:i w:val="false"/>
          <w:color w:val="000000"/>
          <w:sz w:val="28"/>
        </w:rPr>
        <w:t>
      мемлекеттің қаржы активтерін сатудан түсетін түсімдер – 0 теңге;</w:t>
      </w:r>
      <w:r>
        <w:br/>
      </w:r>
      <w:r>
        <w:rPr>
          <w:rFonts w:ascii="Times New Roman"/>
          <w:b w:val="false"/>
          <w:i w:val="false"/>
          <w:color w:val="000000"/>
          <w:sz w:val="28"/>
        </w:rPr>
        <w:t>
      5) бюджет тапшылығы (профициті)– -22 082 мың теңге;</w:t>
      </w:r>
      <w:r>
        <w:br/>
      </w:r>
      <w:r>
        <w:rPr>
          <w:rFonts w:ascii="Times New Roman"/>
          <w:b w:val="false"/>
          <w:i w:val="false"/>
          <w:color w:val="000000"/>
          <w:sz w:val="28"/>
        </w:rPr>
        <w:t>
      6) бюджет тапшылығын қаржыландыру (профицитін пайдалану) – 22 082 мың теңге, оның ішінде:</w:t>
      </w:r>
      <w:r>
        <w:br/>
      </w:r>
      <w:r>
        <w:rPr>
          <w:rFonts w:ascii="Times New Roman"/>
          <w:b w:val="false"/>
          <w:i w:val="false"/>
          <w:color w:val="000000"/>
          <w:sz w:val="28"/>
        </w:rPr>
        <w:t>
      қарыздар түсімі – 0 теңге;</w:t>
      </w:r>
      <w:r>
        <w:br/>
      </w:r>
      <w:r>
        <w:rPr>
          <w:rFonts w:ascii="Times New Roman"/>
          <w:b w:val="false"/>
          <w:i w:val="false"/>
          <w:color w:val="000000"/>
          <w:sz w:val="28"/>
        </w:rPr>
        <w:t>
      қарыздарды өтеу – 0 теңге;</w:t>
      </w:r>
      <w:r>
        <w:br/>
      </w:r>
      <w:r>
        <w:rPr>
          <w:rFonts w:ascii="Times New Roman"/>
          <w:b w:val="false"/>
          <w:i w:val="false"/>
          <w:color w:val="000000"/>
          <w:sz w:val="28"/>
        </w:rPr>
        <w:t>
      7) бюджет қаражатының пайдаланылатын қалдықтары – 21 843 мың теңге.</w:t>
      </w:r>
      <w:r>
        <w:br/>
      </w:r>
      <w:r>
        <w:rPr>
          <w:rFonts w:ascii="Times New Roman"/>
          <w:b w:val="false"/>
          <w:i w:val="false"/>
          <w:color w:val="000000"/>
          <w:sz w:val="28"/>
        </w:rPr>
        <w:t>
</w:t>
      </w:r>
      <w:r>
        <w:rPr>
          <w:rFonts w:ascii="Times New Roman"/>
          <w:b w:val="false"/>
          <w:i w:val="false"/>
          <w:color w:val="ff0000"/>
          <w:sz w:val="28"/>
        </w:rPr>
        <w:t xml:space="preserve">      Ескерту. 1-тармаққа өзгерту енгізілді - Исатай аудандық мәслихатының 2012.07.27 </w:t>
      </w:r>
      <w:r>
        <w:rPr>
          <w:rFonts w:ascii="Times New Roman"/>
          <w:b w:val="false"/>
          <w:i w:val="false"/>
          <w:color w:val="000000"/>
          <w:sz w:val="28"/>
        </w:rPr>
        <w:t xml:space="preserve">№ 52-V; </w:t>
      </w:r>
      <w:r>
        <w:rPr>
          <w:rFonts w:ascii="Times New Roman"/>
          <w:b w:val="false"/>
          <w:i w:val="false"/>
          <w:color w:val="ff0000"/>
          <w:sz w:val="28"/>
        </w:rPr>
        <w:t xml:space="preserve">2012.10.15 </w:t>
      </w:r>
      <w:r>
        <w:rPr>
          <w:rFonts w:ascii="Times New Roman"/>
          <w:b w:val="false"/>
          <w:i w:val="false"/>
          <w:color w:val="000000"/>
          <w:sz w:val="28"/>
        </w:rPr>
        <w:t>№ 63-V</w:t>
      </w:r>
      <w:r>
        <w:rPr>
          <w:rFonts w:ascii="Times New Roman"/>
          <w:b w:val="false"/>
          <w:i w:val="false"/>
          <w:color w:val="000000"/>
          <w:sz w:val="28"/>
        </w:rPr>
        <w:t xml:space="preserve">; </w:t>
      </w:r>
      <w:r>
        <w:rPr>
          <w:rFonts w:ascii="Times New Roman"/>
          <w:b w:val="false"/>
          <w:i w:val="false"/>
          <w:color w:val="ff0000"/>
          <w:sz w:val="28"/>
        </w:rPr>
        <w:t xml:space="preserve">12.04 </w:t>
      </w:r>
      <w:r>
        <w:rPr>
          <w:rFonts w:ascii="Times New Roman"/>
          <w:b w:val="false"/>
          <w:i w:val="false"/>
          <w:color w:val="000000"/>
          <w:sz w:val="28"/>
        </w:rPr>
        <w:t>№ 72-V</w:t>
      </w:r>
      <w:r>
        <w:rPr>
          <w:rFonts w:ascii="Times New Roman"/>
          <w:b w:val="false"/>
          <w:i w:val="false"/>
          <w:color w:val="ff0000"/>
          <w:sz w:val="28"/>
        </w:rPr>
        <w:t xml:space="preserve"> (2012 жылдың 1 қаңтарынан қолданысқа енгізіледі) шешімдерімен.</w:t>
      </w:r>
      <w:r>
        <w:br/>
      </w:r>
      <w:r>
        <w:rPr>
          <w:rFonts w:ascii="Times New Roman"/>
          <w:b w:val="false"/>
          <w:i w:val="false"/>
          <w:color w:val="000000"/>
          <w:sz w:val="28"/>
        </w:rPr>
        <w:t>
</w:t>
      </w:r>
      <w:r>
        <w:rPr>
          <w:rFonts w:ascii="Times New Roman"/>
          <w:b w:val="false"/>
          <w:i w:val="false"/>
          <w:color w:val="000000"/>
          <w:sz w:val="28"/>
        </w:rPr>
        <w:t>
      2. Аудандық бюджеттің түсімдері Қазақстан Республикасының Бюджет </w:t>
      </w:r>
      <w:r>
        <w:rPr>
          <w:rFonts w:ascii="Times New Roman"/>
          <w:b w:val="false"/>
          <w:i w:val="false"/>
          <w:color w:val="000000"/>
          <w:sz w:val="28"/>
        </w:rPr>
        <w:t>кодексіне</w:t>
      </w:r>
      <w:r>
        <w:rPr>
          <w:rFonts w:ascii="Times New Roman"/>
          <w:b w:val="false"/>
          <w:i w:val="false"/>
          <w:color w:val="000000"/>
          <w:sz w:val="28"/>
        </w:rPr>
        <w:t xml:space="preserve"> және 2011 жылғы 7 желтоқсандағы № 472-ІV "2012-2014 жылдарға арналған облыстық бюджет туралы" облыстық мәслихаттың</w:t>
      </w:r>
      <w:r>
        <w:rPr>
          <w:rFonts w:ascii="Times New Roman"/>
          <w:b w:val="false"/>
          <w:i w:val="false"/>
          <w:color w:val="000000"/>
          <w:sz w:val="28"/>
        </w:rPr>
        <w:t xml:space="preserve"> шешіміне</w:t>
      </w:r>
      <w:r>
        <w:rPr>
          <w:rFonts w:ascii="Times New Roman"/>
          <w:b w:val="false"/>
          <w:i w:val="false"/>
          <w:color w:val="000000"/>
          <w:sz w:val="28"/>
        </w:rPr>
        <w:t xml:space="preserve"> сәйкес мынадай түсімдер есебінен қалыптасады деп белгіленсін:</w:t>
      </w:r>
      <w:r>
        <w:br/>
      </w:r>
      <w:r>
        <w:rPr>
          <w:rFonts w:ascii="Times New Roman"/>
          <w:b w:val="false"/>
          <w:i w:val="false"/>
          <w:color w:val="000000"/>
          <w:sz w:val="28"/>
        </w:rPr>
        <w:t>
      1) салықтық түсімдер:</w:t>
      </w:r>
      <w:r>
        <w:br/>
      </w:r>
      <w:r>
        <w:rPr>
          <w:rFonts w:ascii="Times New Roman"/>
          <w:b w:val="false"/>
          <w:i w:val="false"/>
          <w:color w:val="000000"/>
          <w:sz w:val="28"/>
        </w:rPr>
        <w:t>
      облыстық мәслихат белгілеген кірістерді бөлу нормативтері бойынша жеке табыс салығы;</w:t>
      </w:r>
      <w:r>
        <w:br/>
      </w:r>
      <w:r>
        <w:rPr>
          <w:rFonts w:ascii="Times New Roman"/>
          <w:b w:val="false"/>
          <w:i w:val="false"/>
          <w:color w:val="000000"/>
          <w:sz w:val="28"/>
        </w:rPr>
        <w:t>
      облыстық мәслихат белгілеген кірістерді бөлу нормативтері бойынша әлеуметтік салық;</w:t>
      </w:r>
      <w:r>
        <w:br/>
      </w:r>
      <w:r>
        <w:rPr>
          <w:rFonts w:ascii="Times New Roman"/>
          <w:b w:val="false"/>
          <w:i w:val="false"/>
          <w:color w:val="000000"/>
          <w:sz w:val="28"/>
        </w:rPr>
        <w:t>
      жеке және заңды тұлғалар, дара кәсіпкерлер мүлкіне салық;</w:t>
      </w:r>
      <w:r>
        <w:br/>
      </w:r>
      <w:r>
        <w:rPr>
          <w:rFonts w:ascii="Times New Roman"/>
          <w:b w:val="false"/>
          <w:i w:val="false"/>
          <w:color w:val="000000"/>
          <w:sz w:val="28"/>
        </w:rPr>
        <w:t>
      жер салығы;</w:t>
      </w:r>
      <w:r>
        <w:br/>
      </w:r>
      <w:r>
        <w:rPr>
          <w:rFonts w:ascii="Times New Roman"/>
          <w:b w:val="false"/>
          <w:i w:val="false"/>
          <w:color w:val="000000"/>
          <w:sz w:val="28"/>
        </w:rPr>
        <w:t>
      бірыңғай жер салығы;</w:t>
      </w:r>
      <w:r>
        <w:br/>
      </w:r>
      <w:r>
        <w:rPr>
          <w:rFonts w:ascii="Times New Roman"/>
          <w:b w:val="false"/>
          <w:i w:val="false"/>
          <w:color w:val="000000"/>
          <w:sz w:val="28"/>
        </w:rPr>
        <w:t>
      көлік құралдарына салынатын салық;</w:t>
      </w:r>
      <w:r>
        <w:br/>
      </w:r>
      <w:r>
        <w:rPr>
          <w:rFonts w:ascii="Times New Roman"/>
          <w:b w:val="false"/>
          <w:i w:val="false"/>
          <w:color w:val="000000"/>
          <w:sz w:val="28"/>
        </w:rPr>
        <w:t>
      тіркелген салық;</w:t>
      </w:r>
      <w:r>
        <w:br/>
      </w:r>
      <w:r>
        <w:rPr>
          <w:rFonts w:ascii="Times New Roman"/>
          <w:b w:val="false"/>
          <w:i w:val="false"/>
          <w:color w:val="000000"/>
          <w:sz w:val="28"/>
        </w:rPr>
        <w:t>
      бензинге (авиациялық бензинді қоспағанда) және дизель отынына акциздер;</w:t>
      </w:r>
      <w:r>
        <w:br/>
      </w:r>
      <w:r>
        <w:rPr>
          <w:rFonts w:ascii="Times New Roman"/>
          <w:b w:val="false"/>
          <w:i w:val="false"/>
          <w:color w:val="000000"/>
          <w:sz w:val="28"/>
        </w:rPr>
        <w:t>
      жер учаскелерін пайдаланғаны үшін төлемақы;</w:t>
      </w:r>
      <w:r>
        <w:br/>
      </w:r>
      <w:r>
        <w:rPr>
          <w:rFonts w:ascii="Times New Roman"/>
          <w:b w:val="false"/>
          <w:i w:val="false"/>
          <w:color w:val="000000"/>
          <w:sz w:val="28"/>
        </w:rPr>
        <w:t>
      дара кәсіпкерлерді мемлекеттік тіркегені үшін алым;</w:t>
      </w:r>
      <w:r>
        <w:br/>
      </w:r>
      <w:r>
        <w:rPr>
          <w:rFonts w:ascii="Times New Roman"/>
          <w:b w:val="false"/>
          <w:i w:val="false"/>
          <w:color w:val="000000"/>
          <w:sz w:val="28"/>
        </w:rPr>
        <w:t>
      қызметтің жекелеген түрлерімен айналысу құқығы үшін лицензиялық алым;</w:t>
      </w:r>
      <w:r>
        <w:br/>
      </w:r>
      <w:r>
        <w:rPr>
          <w:rFonts w:ascii="Times New Roman"/>
          <w:b w:val="false"/>
          <w:i w:val="false"/>
          <w:color w:val="000000"/>
          <w:sz w:val="28"/>
        </w:rPr>
        <w:t>
      заңды тұлғаларды мемлекеттік тіркеу және филиалдар мен өкілдіктерді есептік тіркегені, сондай-ақ оларды қайта тіркегені үшін алым;</w:t>
      </w:r>
      <w:r>
        <w:br/>
      </w:r>
      <w:r>
        <w:rPr>
          <w:rFonts w:ascii="Times New Roman"/>
          <w:b w:val="false"/>
          <w:i w:val="false"/>
          <w:color w:val="000000"/>
          <w:sz w:val="28"/>
        </w:rPr>
        <w:t>
      аукциондардан алым;</w:t>
      </w:r>
      <w:r>
        <w:br/>
      </w:r>
      <w:r>
        <w:rPr>
          <w:rFonts w:ascii="Times New Roman"/>
          <w:b w:val="false"/>
          <w:i w:val="false"/>
          <w:color w:val="000000"/>
          <w:sz w:val="28"/>
        </w:rPr>
        <w:t>
      көлік құралдарын мемлекеттік тіркегені, сондай-ақ оларды қайта тіркегені үшін алым;</w:t>
      </w:r>
      <w:r>
        <w:br/>
      </w:r>
      <w:r>
        <w:rPr>
          <w:rFonts w:ascii="Times New Roman"/>
          <w:b w:val="false"/>
          <w:i w:val="false"/>
          <w:color w:val="000000"/>
          <w:sz w:val="28"/>
        </w:rPr>
        <w:t>
      жылжымайтын мүлікке құқықтарды және онымен жасалатын мәмілелерді мемлекеттік тіркегені үшін алым;</w:t>
      </w:r>
      <w:r>
        <w:br/>
      </w:r>
      <w:r>
        <w:rPr>
          <w:rFonts w:ascii="Times New Roman"/>
          <w:b w:val="false"/>
          <w:i w:val="false"/>
          <w:color w:val="000000"/>
          <w:sz w:val="28"/>
        </w:rPr>
        <w:t>
      жылжымалы мүлік кепілін және кеменің немесе жасалып жатқан кеменің ипотекасын мемлекеттік тіркегені үшін алым;</w:t>
      </w:r>
      <w:r>
        <w:br/>
      </w:r>
      <w:r>
        <w:rPr>
          <w:rFonts w:ascii="Times New Roman"/>
          <w:b w:val="false"/>
          <w:i w:val="false"/>
          <w:color w:val="000000"/>
          <w:sz w:val="28"/>
        </w:rPr>
        <w:t>
      аудандық маңызы бар жалпыға ортақ пайдаланылатын автомобиль жолдарының бөлінген белдеуінде және елді мекендерде сыртқы (көрнекі) жарнаманы орналастырғаны үшін төлемақы;</w:t>
      </w:r>
      <w:r>
        <w:br/>
      </w:r>
      <w:r>
        <w:rPr>
          <w:rFonts w:ascii="Times New Roman"/>
          <w:b w:val="false"/>
          <w:i w:val="false"/>
          <w:color w:val="000000"/>
          <w:sz w:val="28"/>
        </w:rPr>
        <w:t>
      республикалық бюджет есебінен жазылатын консулдық алымнан және мемлекеттік баждардан басқа, мемлекеттік баж.</w:t>
      </w:r>
      <w:r>
        <w:br/>
      </w:r>
      <w:r>
        <w:rPr>
          <w:rFonts w:ascii="Times New Roman"/>
          <w:b w:val="false"/>
          <w:i w:val="false"/>
          <w:color w:val="000000"/>
          <w:sz w:val="28"/>
        </w:rPr>
        <w:t>
      2) салықтық емес түсімдер:</w:t>
      </w:r>
      <w:r>
        <w:br/>
      </w:r>
      <w:r>
        <w:rPr>
          <w:rFonts w:ascii="Times New Roman"/>
          <w:b w:val="false"/>
          <w:i w:val="false"/>
          <w:color w:val="000000"/>
          <w:sz w:val="28"/>
        </w:rPr>
        <w:t>
      коммуналдық меншіктен түсетін кірісте:</w:t>
      </w:r>
      <w:r>
        <w:br/>
      </w:r>
      <w:r>
        <w:rPr>
          <w:rFonts w:ascii="Times New Roman"/>
          <w:b w:val="false"/>
          <w:i w:val="false"/>
          <w:color w:val="000000"/>
          <w:sz w:val="28"/>
        </w:rPr>
        <w:t>
      аудан әкімдігінің шешімі бойынша құрылған коммуналдық мемлекеттік кәсіпорындардың таза кірісі бөлігінің түскен түсімдері;</w:t>
      </w:r>
      <w:r>
        <w:br/>
      </w:r>
      <w:r>
        <w:rPr>
          <w:rFonts w:ascii="Times New Roman"/>
          <w:b w:val="false"/>
          <w:i w:val="false"/>
          <w:color w:val="000000"/>
          <w:sz w:val="28"/>
        </w:rPr>
        <w:t>
      ауданның коммуналдық меншігіндегі акциялардың мемлекеттік пакеттеріне дивидендтер;</w:t>
      </w:r>
      <w:r>
        <w:br/>
      </w:r>
      <w:r>
        <w:rPr>
          <w:rFonts w:ascii="Times New Roman"/>
          <w:b w:val="false"/>
          <w:i w:val="false"/>
          <w:color w:val="000000"/>
          <w:sz w:val="28"/>
        </w:rPr>
        <w:t>
      ауданның коммуналдық меншігіндегі заңды тұлғаларға қатысу үлесіне кірістер;</w:t>
      </w:r>
      <w:r>
        <w:br/>
      </w:r>
      <w:r>
        <w:rPr>
          <w:rFonts w:ascii="Times New Roman"/>
          <w:b w:val="false"/>
          <w:i w:val="false"/>
          <w:color w:val="000000"/>
          <w:sz w:val="28"/>
        </w:rPr>
        <w:t>
      ауданның коммуналдық меншігінің мүлкін жалға беруден түсетін кірістер;</w:t>
      </w:r>
      <w:r>
        <w:br/>
      </w:r>
      <w:r>
        <w:rPr>
          <w:rFonts w:ascii="Times New Roman"/>
          <w:b w:val="false"/>
          <w:i w:val="false"/>
          <w:color w:val="000000"/>
          <w:sz w:val="28"/>
        </w:rPr>
        <w:t>
      ауданның бюджетінен берілген кредиттер бойынша сыйақылар;</w:t>
      </w:r>
      <w:r>
        <w:br/>
      </w:r>
      <w:r>
        <w:rPr>
          <w:rFonts w:ascii="Times New Roman"/>
          <w:b w:val="false"/>
          <w:i w:val="false"/>
          <w:color w:val="000000"/>
          <w:sz w:val="28"/>
        </w:rPr>
        <w:t>
      ауданның коммуналдық меншігінен түсетін басқа да кірістер;</w:t>
      </w:r>
      <w:r>
        <w:br/>
      </w:r>
      <w:r>
        <w:rPr>
          <w:rFonts w:ascii="Times New Roman"/>
          <w:b w:val="false"/>
          <w:i w:val="false"/>
          <w:color w:val="000000"/>
          <w:sz w:val="28"/>
        </w:rPr>
        <w:t>
      аудан бюджетінен қаржыландырылатын мемлекеттік мекемелердің тауарлар (жұмыстар, қызметтер көрсетуді) өткізуінен түсетін түсімдер;</w:t>
      </w:r>
      <w:r>
        <w:br/>
      </w:r>
      <w:r>
        <w:rPr>
          <w:rFonts w:ascii="Times New Roman"/>
          <w:b w:val="false"/>
          <w:i w:val="false"/>
          <w:color w:val="000000"/>
          <w:sz w:val="28"/>
        </w:rPr>
        <w:t>
      аудан бюджетінен қаржыландырылатын мемлекеттік мекемелер ұйымдастыратын мемлекеттік сатып алуды өткізуден түсетін ақша түсімдері;</w:t>
      </w:r>
      <w:r>
        <w:br/>
      </w:r>
      <w:r>
        <w:rPr>
          <w:rFonts w:ascii="Times New Roman"/>
          <w:b w:val="false"/>
          <w:i w:val="false"/>
          <w:color w:val="000000"/>
          <w:sz w:val="28"/>
        </w:rPr>
        <w:t>
      аудан бюджетінен қаржыландырылатын мемлекеттік мекемелер салатын айыппұлдар, өсімпұлдар, санкциялар, өндіріп алу;</w:t>
      </w:r>
      <w:r>
        <w:br/>
      </w:r>
      <w:r>
        <w:rPr>
          <w:rFonts w:ascii="Times New Roman"/>
          <w:b w:val="false"/>
          <w:i w:val="false"/>
          <w:color w:val="000000"/>
          <w:sz w:val="28"/>
        </w:rPr>
        <w:t>
      аудан бюджетіне басқа да салықтық емес түсімдер.</w:t>
      </w:r>
      <w:r>
        <w:br/>
      </w:r>
      <w:r>
        <w:rPr>
          <w:rFonts w:ascii="Times New Roman"/>
          <w:b w:val="false"/>
          <w:i w:val="false"/>
          <w:color w:val="000000"/>
          <w:sz w:val="28"/>
        </w:rPr>
        <w:t>
      3) негізгі капиталды сатудан түсетін түсімдер:</w:t>
      </w:r>
      <w:r>
        <w:br/>
      </w:r>
      <w:r>
        <w:rPr>
          <w:rFonts w:ascii="Times New Roman"/>
          <w:b w:val="false"/>
          <w:i w:val="false"/>
          <w:color w:val="000000"/>
          <w:sz w:val="28"/>
        </w:rPr>
        <w:t>
      аудан бюджетінен қаржыландырылатын мемлекеттік мекемелерге бекітіліп берілген мемлекеттік мүлікті сатудан түсетін ақша;</w:t>
      </w:r>
      <w:r>
        <w:br/>
      </w:r>
      <w:r>
        <w:rPr>
          <w:rFonts w:ascii="Times New Roman"/>
          <w:b w:val="false"/>
          <w:i w:val="false"/>
          <w:color w:val="000000"/>
          <w:sz w:val="28"/>
        </w:rPr>
        <w:t>
      ауыл шаруашылығы мақсатындағы жер учаскелерін қоспағанда, жер учаскелерін сатудан түсетін түсімдер:</w:t>
      </w:r>
      <w:r>
        <w:br/>
      </w:r>
      <w:r>
        <w:rPr>
          <w:rFonts w:ascii="Times New Roman"/>
          <w:b w:val="false"/>
          <w:i w:val="false"/>
          <w:color w:val="000000"/>
          <w:sz w:val="28"/>
        </w:rPr>
        <w:t>
      жер учаскелерін жалға беру құқығын сатқаны үшін төлемақы.</w:t>
      </w:r>
      <w:r>
        <w:br/>
      </w:r>
      <w:r>
        <w:rPr>
          <w:rFonts w:ascii="Times New Roman"/>
          <w:b w:val="false"/>
          <w:i w:val="false"/>
          <w:color w:val="000000"/>
          <w:sz w:val="28"/>
        </w:rPr>
        <w:t>
      4) облыстық бюджеттен берілетін трансферттер.</w:t>
      </w:r>
      <w:r>
        <w:br/>
      </w:r>
      <w:r>
        <w:rPr>
          <w:rFonts w:ascii="Times New Roman"/>
          <w:b w:val="false"/>
          <w:i w:val="false"/>
          <w:color w:val="000000"/>
          <w:sz w:val="28"/>
        </w:rPr>
        <w:t>
      5) аудан бюджетінен берілген кредиттерді өтеуден, ауданның коммуналдық меншігіндегі мемлекеттің қаржы активтерін, ауданның жергілікті атқарушы органының қарыздарын сатудан түсетін түсімдер.</w:t>
      </w:r>
      <w:r>
        <w:br/>
      </w:r>
      <w:r>
        <w:rPr>
          <w:rFonts w:ascii="Times New Roman"/>
          <w:b w:val="false"/>
          <w:i w:val="false"/>
          <w:color w:val="000000"/>
          <w:sz w:val="28"/>
        </w:rPr>
        <w:t>
</w:t>
      </w:r>
      <w:r>
        <w:rPr>
          <w:rFonts w:ascii="Times New Roman"/>
          <w:b w:val="false"/>
          <w:i w:val="false"/>
          <w:color w:val="000000"/>
          <w:sz w:val="28"/>
        </w:rPr>
        <w:t>
      3. 2012 жылға арналған аудандық бюджетте облыстық бюджеттен берілген субвенция мөлшері – 944 237 мың теңге болып белгіленсін.</w:t>
      </w:r>
      <w:r>
        <w:br/>
      </w:r>
      <w:r>
        <w:rPr>
          <w:rFonts w:ascii="Times New Roman"/>
          <w:b w:val="false"/>
          <w:i w:val="false"/>
          <w:color w:val="000000"/>
          <w:sz w:val="28"/>
        </w:rPr>
        <w:t>
</w:t>
      </w:r>
      <w:r>
        <w:rPr>
          <w:rFonts w:ascii="Times New Roman"/>
          <w:b w:val="false"/>
          <w:i w:val="false"/>
          <w:color w:val="000000"/>
          <w:sz w:val="28"/>
        </w:rPr>
        <w:t>
      4. 2012 жылға арналған аудандық бюджетте республикалық бюджеттен төмендегідей көлемдерде:</w:t>
      </w:r>
      <w:r>
        <w:br/>
      </w:r>
      <w:r>
        <w:rPr>
          <w:rFonts w:ascii="Times New Roman"/>
          <w:b w:val="false"/>
          <w:i w:val="false"/>
          <w:color w:val="000000"/>
          <w:sz w:val="28"/>
        </w:rPr>
        <w:t>
      бастауыш, негізгі орта және жалпы орта білім беретін мемлекеттік мекемелердегі физика, химия, биология кабинеттерін оқу жабдығымен жарақтандыруға – 5 064 мың теңге;</w:t>
      </w:r>
      <w:r>
        <w:br/>
      </w:r>
      <w:r>
        <w:rPr>
          <w:rFonts w:ascii="Times New Roman"/>
          <w:b w:val="false"/>
          <w:i w:val="false"/>
          <w:color w:val="000000"/>
          <w:sz w:val="28"/>
        </w:rPr>
        <w:t>
      мектепке дейінгі білім беру ұйымдарында мемлекеттік білім беру тапсырысын іске асыруға – 75 885 мың теңге;</w:t>
      </w:r>
      <w:r>
        <w:br/>
      </w:r>
      <w:r>
        <w:rPr>
          <w:rFonts w:ascii="Times New Roman"/>
          <w:b w:val="false"/>
          <w:i w:val="false"/>
          <w:color w:val="000000"/>
          <w:sz w:val="28"/>
        </w:rPr>
        <w:t>
      үйден оқытылатын мүгедек балаларды жабдықтар және бағдарламалармен қамтамасыз етуге – 1 555 мың теңге;</w:t>
      </w:r>
      <w:r>
        <w:br/>
      </w:r>
      <w:r>
        <w:rPr>
          <w:rFonts w:ascii="Times New Roman"/>
          <w:b w:val="false"/>
          <w:i w:val="false"/>
          <w:color w:val="000000"/>
          <w:sz w:val="28"/>
        </w:rPr>
        <w:t xml:space="preserve">
      жетім сәбиді (жетім балаларды) және ата-анасының қамқорлығынсыз қалған сәбиді (балаларды) асырап бағу үшін қамқоршыларға (қорғаншыларға) ай сайын ақша қаражаттарын төлеуге – 15 537 мың теңге; </w:t>
      </w:r>
      <w:r>
        <w:br/>
      </w:r>
      <w:r>
        <w:rPr>
          <w:rFonts w:ascii="Times New Roman"/>
          <w:b w:val="false"/>
          <w:i w:val="false"/>
          <w:color w:val="000000"/>
          <w:sz w:val="28"/>
        </w:rPr>
        <w:t>
      мектеп мұғалімдеріне және мектепке дейінгі білім беру ұйымдары тәрбиешілеріне біліктілік санаты үшін қосымша ақының мөлшерін арттыруға – 18 615 мың теңге;</w:t>
      </w:r>
      <w:r>
        <w:br/>
      </w:r>
      <w:r>
        <w:rPr>
          <w:rFonts w:ascii="Times New Roman"/>
          <w:b w:val="false"/>
          <w:i w:val="false"/>
          <w:color w:val="000000"/>
          <w:sz w:val="28"/>
        </w:rPr>
        <w:t>
      эпизоотияға қарсы іс-шараларды жүргізуге – 16 347 мың теңге;</w:t>
      </w:r>
      <w:r>
        <w:br/>
      </w:r>
      <w:r>
        <w:rPr>
          <w:rFonts w:ascii="Times New Roman"/>
          <w:b w:val="false"/>
          <w:i w:val="false"/>
          <w:color w:val="000000"/>
          <w:sz w:val="28"/>
        </w:rPr>
        <w:t>
      мамандардың әлеуметтік көмек көрсетуі жөніндегі шараларды іске асыруға – 4 513 мың теңге;</w:t>
      </w:r>
      <w:r>
        <w:br/>
      </w:r>
      <w:r>
        <w:rPr>
          <w:rFonts w:ascii="Times New Roman"/>
          <w:b w:val="false"/>
          <w:i w:val="false"/>
          <w:color w:val="000000"/>
          <w:sz w:val="28"/>
        </w:rPr>
        <w:t>
      "Назарбаев Зияткерлік мектептері" ДБҰ-ның оқу бағдарламалары бойынша біліктілікті арттырудан өткен мұғалімдерге төленетін еңбекақыны арттыруға - 365 мың теңге ағымдағы нысаналы трансферттер көзделгені ескерілсін.</w:t>
      </w:r>
      <w:r>
        <w:br/>
      </w:r>
      <w:r>
        <w:rPr>
          <w:rFonts w:ascii="Times New Roman"/>
          <w:b w:val="false"/>
          <w:i w:val="false"/>
          <w:color w:val="000000"/>
          <w:sz w:val="28"/>
        </w:rPr>
        <w:t>
</w:t>
      </w:r>
      <w:r>
        <w:rPr>
          <w:rFonts w:ascii="Times New Roman"/>
          <w:b w:val="false"/>
          <w:i w:val="false"/>
          <w:color w:val="ff0000"/>
          <w:sz w:val="28"/>
        </w:rPr>
        <w:t xml:space="preserve">      Ескерту. 4-тармаққа өзгерту енгізілді - Исатай аудандық мәслихатының 2012.05.25 </w:t>
      </w:r>
      <w:r>
        <w:rPr>
          <w:rFonts w:ascii="Times New Roman"/>
          <w:b w:val="false"/>
          <w:i w:val="false"/>
          <w:color w:val="000000"/>
          <w:sz w:val="28"/>
        </w:rPr>
        <w:t>№ 39-V</w:t>
      </w:r>
      <w:r>
        <w:rPr>
          <w:rFonts w:ascii="Times New Roman"/>
          <w:b w:val="false"/>
          <w:i w:val="false"/>
          <w:color w:val="000000"/>
          <w:sz w:val="28"/>
        </w:rPr>
        <w:t xml:space="preserve">; </w:t>
      </w:r>
      <w:r>
        <w:rPr>
          <w:rFonts w:ascii="Times New Roman"/>
          <w:b w:val="false"/>
          <w:i w:val="false"/>
          <w:color w:val="ff0000"/>
          <w:sz w:val="28"/>
        </w:rPr>
        <w:t xml:space="preserve">12.04 </w:t>
      </w:r>
      <w:r>
        <w:rPr>
          <w:rFonts w:ascii="Times New Roman"/>
          <w:b w:val="false"/>
          <w:i w:val="false"/>
          <w:color w:val="000000"/>
          <w:sz w:val="28"/>
        </w:rPr>
        <w:t>№ 72-V</w:t>
      </w:r>
      <w:r>
        <w:rPr>
          <w:rFonts w:ascii="Times New Roman"/>
          <w:b w:val="false"/>
          <w:i w:val="false"/>
          <w:color w:val="ff0000"/>
          <w:sz w:val="28"/>
        </w:rPr>
        <w:t xml:space="preserve"> (2012 жылдың 1 қаңтарынан қолданысқа енгізіледі) шешімдерімен.</w:t>
      </w:r>
      <w:r>
        <w:br/>
      </w:r>
      <w:r>
        <w:rPr>
          <w:rFonts w:ascii="Times New Roman"/>
          <w:b w:val="false"/>
          <w:i w:val="false"/>
          <w:color w:val="000000"/>
          <w:sz w:val="28"/>
        </w:rPr>
        <w:t>
</w:t>
      </w:r>
      <w:r>
        <w:rPr>
          <w:rFonts w:ascii="Times New Roman"/>
          <w:b w:val="false"/>
          <w:i w:val="false"/>
          <w:color w:val="000000"/>
          <w:sz w:val="28"/>
        </w:rPr>
        <w:t>
      5. 2012 жылға арналған аудандық бюджетте республикалық бюджеттен "Өңірлерді дамыту" бағдарламасы шеңберінде ауылдық (селолық) округтарда аймақтарды экономикалық дамуға ықпал ету шараларын іске асыруға – 4 889 мың теңге ағымдағы нысаналы трансферттер көзделгені ескерілсін.</w:t>
      </w:r>
      <w:r>
        <w:br/>
      </w:r>
      <w:r>
        <w:rPr>
          <w:rFonts w:ascii="Times New Roman"/>
          <w:b w:val="false"/>
          <w:i w:val="false"/>
          <w:color w:val="000000"/>
          <w:sz w:val="28"/>
        </w:rPr>
        <w:t>
</w:t>
      </w:r>
      <w:r>
        <w:rPr>
          <w:rFonts w:ascii="Times New Roman"/>
          <w:b w:val="false"/>
          <w:i w:val="false"/>
          <w:color w:val="000000"/>
          <w:sz w:val="28"/>
        </w:rPr>
        <w:t>
      6. 2012 жылға арналған аудандық бюджетте "Жұмыспен қамту 2020 бағдарламасы" шеңберінде келесідей көлемде:</w:t>
      </w:r>
      <w:r>
        <w:br/>
      </w:r>
      <w:r>
        <w:rPr>
          <w:rFonts w:ascii="Times New Roman"/>
          <w:b w:val="false"/>
          <w:i w:val="false"/>
          <w:color w:val="000000"/>
          <w:sz w:val="28"/>
        </w:rPr>
        <w:t>
      жалақыны ішінара субсидиялауға – 1 464 мың теңге;</w:t>
      </w:r>
      <w:r>
        <w:br/>
      </w:r>
      <w:r>
        <w:rPr>
          <w:rFonts w:ascii="Times New Roman"/>
          <w:b w:val="false"/>
          <w:i w:val="false"/>
          <w:color w:val="000000"/>
          <w:sz w:val="28"/>
        </w:rPr>
        <w:t>
</w:t>
      </w:r>
      <w:r>
        <w:rPr>
          <w:rFonts w:ascii="Times New Roman"/>
          <w:b w:val="false"/>
          <w:i w:val="false"/>
          <w:color w:val="ff0000"/>
          <w:sz w:val="28"/>
        </w:rPr>
        <w:t>      алынып тасталды</w:t>
      </w:r>
      <w:r>
        <w:br/>
      </w:r>
      <w:r>
        <w:rPr>
          <w:rFonts w:ascii="Times New Roman"/>
          <w:b w:val="false"/>
          <w:i w:val="false"/>
          <w:color w:val="000000"/>
          <w:sz w:val="28"/>
        </w:rPr>
        <w:t>
      жұмыспен қамту орталықтарын қамтамасыз етуге – 8 409 мың теңге;</w:t>
      </w:r>
      <w:r>
        <w:br/>
      </w:r>
      <w:r>
        <w:rPr>
          <w:rFonts w:ascii="Times New Roman"/>
          <w:b w:val="false"/>
          <w:i w:val="false"/>
          <w:color w:val="000000"/>
          <w:sz w:val="28"/>
        </w:rPr>
        <w:t>
      жастар саясатын өткізуге – 1 858 мың теңге республикалық бюджеттен ағымдағы нысаналы трансферттер көзделгені ескерілсін.</w:t>
      </w:r>
      <w:r>
        <w:br/>
      </w:r>
      <w:r>
        <w:rPr>
          <w:rFonts w:ascii="Times New Roman"/>
          <w:b w:val="false"/>
          <w:i w:val="false"/>
          <w:color w:val="000000"/>
          <w:sz w:val="28"/>
        </w:rPr>
        <w:t>
</w:t>
      </w:r>
      <w:r>
        <w:rPr>
          <w:rFonts w:ascii="Times New Roman"/>
          <w:b w:val="false"/>
          <w:i w:val="false"/>
          <w:color w:val="ff0000"/>
          <w:sz w:val="28"/>
        </w:rPr>
        <w:t xml:space="preserve">      Ескерту. 6-тармаққа өзгерту енгізілді - Исатай аудандық мәслихатының 12.04 </w:t>
      </w:r>
      <w:r>
        <w:rPr>
          <w:rFonts w:ascii="Times New Roman"/>
          <w:b w:val="false"/>
          <w:i w:val="false"/>
          <w:color w:val="000000"/>
          <w:sz w:val="28"/>
        </w:rPr>
        <w:t>№ 72-V</w:t>
      </w:r>
      <w:r>
        <w:rPr>
          <w:rFonts w:ascii="Times New Roman"/>
          <w:b w:val="false"/>
          <w:i w:val="false"/>
          <w:color w:val="ff0000"/>
          <w:sz w:val="28"/>
        </w:rPr>
        <w:t xml:space="preserve"> (2012 жылдың 1 қаңтарынан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7. 2012 жылға арналған аудандық бюджетте республикалық бюджеттен ауылдық (селолық) елді мекендерде ауыз су нысандарын салу және қайта құруға – 303 935 мың теңге нысаналы даму трансферттер көзделгені ескерілсін.</w:t>
      </w:r>
      <w:r>
        <w:br/>
      </w:r>
      <w:r>
        <w:rPr>
          <w:rFonts w:ascii="Times New Roman"/>
          <w:b w:val="false"/>
          <w:i w:val="false"/>
          <w:color w:val="000000"/>
          <w:sz w:val="28"/>
        </w:rPr>
        <w:t>
</w:t>
      </w:r>
      <w:r>
        <w:rPr>
          <w:rFonts w:ascii="Times New Roman"/>
          <w:b w:val="false"/>
          <w:i w:val="false"/>
          <w:color w:val="000000"/>
          <w:sz w:val="28"/>
        </w:rPr>
        <w:t>
      8. 2012 жылға арналған аудандық бюджетте облыстық бюджеттен төмендегідей көлемдерде:</w:t>
      </w:r>
      <w:r>
        <w:br/>
      </w:r>
      <w:r>
        <w:rPr>
          <w:rFonts w:ascii="Times New Roman"/>
          <w:b w:val="false"/>
          <w:i w:val="false"/>
          <w:color w:val="000000"/>
          <w:sz w:val="28"/>
        </w:rPr>
        <w:t>
      коммуналдық қызмет шығындарына – 6 843 мың теңге;</w:t>
      </w:r>
      <w:r>
        <w:br/>
      </w:r>
      <w:r>
        <w:rPr>
          <w:rFonts w:ascii="Times New Roman"/>
          <w:b w:val="false"/>
          <w:i w:val="false"/>
          <w:color w:val="000000"/>
          <w:sz w:val="28"/>
        </w:rPr>
        <w:t>
      білім беру мекемелерін күрделі жөндеуге – 101 676 мың теңге ағымдағы нысаналы трансферттер көзделгені ескерілсін;</w:t>
      </w:r>
      <w:r>
        <w:br/>
      </w:r>
      <w:r>
        <w:rPr>
          <w:rFonts w:ascii="Times New Roman"/>
          <w:b w:val="false"/>
          <w:i w:val="false"/>
          <w:color w:val="000000"/>
          <w:sz w:val="28"/>
        </w:rPr>
        <w:t>
      азаматтардың жекелеген санаттарын тұрғын үймен қамтамасыз етуге – 20 500 мың теңге;</w:t>
      </w:r>
      <w:r>
        <w:br/>
      </w:r>
      <w:r>
        <w:rPr>
          <w:rFonts w:ascii="Times New Roman"/>
          <w:b w:val="false"/>
          <w:i w:val="false"/>
          <w:color w:val="000000"/>
          <w:sz w:val="28"/>
        </w:rPr>
        <w:t>
      азаматтардың жекелеген топтарына әлеуметтік көмек беруге – 395 мың теңге;</w:t>
      </w:r>
      <w:r>
        <w:br/>
      </w:r>
      <w:r>
        <w:rPr>
          <w:rFonts w:ascii="Times New Roman"/>
          <w:b w:val="false"/>
          <w:i w:val="false"/>
          <w:color w:val="000000"/>
          <w:sz w:val="28"/>
        </w:rPr>
        <w:t>
      қысқы мезгілге дайындық жұмыстарына – 66 340 мың теңге;</w:t>
      </w:r>
      <w:r>
        <w:br/>
      </w:r>
      <w:r>
        <w:rPr>
          <w:rFonts w:ascii="Times New Roman"/>
          <w:b w:val="false"/>
          <w:i w:val="false"/>
          <w:color w:val="000000"/>
          <w:sz w:val="28"/>
        </w:rPr>
        <w:t>
      жалпы білім беру мектептерінде оқушыларға ыстық тамақ беруді ұйымдастыру үшін құрал-жабдықтарды сатып алуға – 16 403 мың теңге;</w:t>
      </w:r>
      <w:r>
        <w:br/>
      </w:r>
      <w:r>
        <w:rPr>
          <w:rFonts w:ascii="Times New Roman"/>
          <w:b w:val="false"/>
          <w:i w:val="false"/>
          <w:color w:val="000000"/>
          <w:sz w:val="28"/>
        </w:rPr>
        <w:t>
      жалпы білім беру мектептерінде оқитын аз қамтылған отбасылардың балаларын ыссы тамақпен қамтуға – 6 877 мың теңге;</w:t>
      </w:r>
      <w:r>
        <w:br/>
      </w:r>
      <w:r>
        <w:rPr>
          <w:rFonts w:ascii="Times New Roman"/>
          <w:b w:val="false"/>
          <w:i w:val="false"/>
          <w:color w:val="000000"/>
          <w:sz w:val="28"/>
        </w:rPr>
        <w:t>
      білім беру мекемелерінің қызметкерлеріне еңбек демалысына берілетін төлемақысының айырмасын төлеуге – 19 200 мың теңге;</w:t>
      </w:r>
      <w:r>
        <w:br/>
      </w:r>
      <w:r>
        <w:rPr>
          <w:rFonts w:ascii="Times New Roman"/>
          <w:b w:val="false"/>
          <w:i w:val="false"/>
          <w:color w:val="000000"/>
          <w:sz w:val="28"/>
        </w:rPr>
        <w:t>
      білім беру нысандарын күрделі жөндеуге жобалық-сметалық құжаттама дайындауға – 3 585 мың теңге;</w:t>
      </w:r>
      <w:r>
        <w:br/>
      </w:r>
      <w:r>
        <w:rPr>
          <w:rFonts w:ascii="Times New Roman"/>
          <w:b w:val="false"/>
          <w:i w:val="false"/>
          <w:color w:val="000000"/>
          <w:sz w:val="28"/>
        </w:rPr>
        <w:t>
      мәдениет нысандарын күрделі жөндеуге жобалық-сметалық құжаттама дайындауға – 141 мың теңге;</w:t>
      </w:r>
      <w:r>
        <w:br/>
      </w:r>
      <w:r>
        <w:rPr>
          <w:rFonts w:ascii="Times New Roman"/>
          <w:b w:val="false"/>
          <w:i w:val="false"/>
          <w:color w:val="000000"/>
          <w:sz w:val="28"/>
        </w:rPr>
        <w:t>
      елді мекендерді сумен жабдықтауға – 8 000 мың теңге.</w:t>
      </w:r>
      <w:r>
        <w:br/>
      </w:r>
      <w:r>
        <w:rPr>
          <w:rFonts w:ascii="Times New Roman"/>
          <w:b w:val="false"/>
          <w:i w:val="false"/>
          <w:color w:val="000000"/>
          <w:sz w:val="28"/>
        </w:rPr>
        <w:t>
</w:t>
      </w:r>
      <w:r>
        <w:rPr>
          <w:rFonts w:ascii="Times New Roman"/>
          <w:b w:val="false"/>
          <w:i w:val="false"/>
          <w:color w:val="ff0000"/>
          <w:sz w:val="28"/>
        </w:rPr>
        <w:t xml:space="preserve">      Ескерту. 8-тармаққа толықтыру енгізілді - Исатай аудандық мәслихатының 2012.07.27 </w:t>
      </w:r>
      <w:r>
        <w:rPr>
          <w:rFonts w:ascii="Times New Roman"/>
          <w:b w:val="false"/>
          <w:i w:val="false"/>
          <w:color w:val="000000"/>
          <w:sz w:val="28"/>
        </w:rPr>
        <w:t xml:space="preserve">№ 52-V; </w:t>
      </w:r>
      <w:r>
        <w:rPr>
          <w:rFonts w:ascii="Times New Roman"/>
          <w:b w:val="false"/>
          <w:i w:val="false"/>
          <w:color w:val="ff0000"/>
          <w:sz w:val="28"/>
        </w:rPr>
        <w:t xml:space="preserve">2012.10.15 </w:t>
      </w:r>
      <w:r>
        <w:rPr>
          <w:rFonts w:ascii="Times New Roman"/>
          <w:b w:val="false"/>
          <w:i w:val="false"/>
          <w:color w:val="000000"/>
          <w:sz w:val="28"/>
        </w:rPr>
        <w:t xml:space="preserve">№ 63-V; </w:t>
      </w:r>
      <w:r>
        <w:rPr>
          <w:rFonts w:ascii="Times New Roman"/>
          <w:b w:val="false"/>
          <w:i w:val="false"/>
          <w:color w:val="ff0000"/>
          <w:sz w:val="28"/>
        </w:rPr>
        <w:t xml:space="preserve">12.04 </w:t>
      </w:r>
      <w:r>
        <w:rPr>
          <w:rFonts w:ascii="Times New Roman"/>
          <w:b w:val="false"/>
          <w:i w:val="false"/>
          <w:color w:val="000000"/>
          <w:sz w:val="28"/>
        </w:rPr>
        <w:t>№ 72-V</w:t>
      </w:r>
      <w:r>
        <w:rPr>
          <w:rFonts w:ascii="Times New Roman"/>
          <w:b w:val="false"/>
          <w:i w:val="false"/>
          <w:color w:val="ff0000"/>
          <w:sz w:val="28"/>
        </w:rPr>
        <w:t xml:space="preserve"> (2012 жылдың 1 қаңтарынан қолданысқа енгізіледі) шешімдерімен.</w:t>
      </w:r>
      <w:r>
        <w:br/>
      </w:r>
      <w:r>
        <w:rPr>
          <w:rFonts w:ascii="Times New Roman"/>
          <w:b w:val="false"/>
          <w:i w:val="false"/>
          <w:color w:val="000000"/>
          <w:sz w:val="28"/>
        </w:rPr>
        <w:t>
</w:t>
      </w:r>
      <w:r>
        <w:rPr>
          <w:rFonts w:ascii="Times New Roman"/>
          <w:b w:val="false"/>
          <w:i w:val="false"/>
          <w:color w:val="000000"/>
          <w:sz w:val="28"/>
        </w:rPr>
        <w:t>
      9. 2012 жылға арналған аудандық бюджетте облыстық бюджеттен төмендегідей көлемдерде:</w:t>
      </w:r>
      <w:r>
        <w:br/>
      </w:r>
      <w:r>
        <w:rPr>
          <w:rFonts w:ascii="Times New Roman"/>
          <w:b w:val="false"/>
          <w:i w:val="false"/>
          <w:color w:val="000000"/>
          <w:sz w:val="28"/>
        </w:rPr>
        <w:t>
      сумен жабдықтау жүйесін дамыту жұмыстарына – 159 370 мың теңге нысаналы даму трансферттер көзделгені ескерілсін;</w:t>
      </w:r>
      <w:r>
        <w:br/>
      </w:r>
      <w:r>
        <w:rPr>
          <w:rFonts w:ascii="Times New Roman"/>
          <w:b w:val="false"/>
          <w:i w:val="false"/>
          <w:color w:val="000000"/>
          <w:sz w:val="28"/>
        </w:rPr>
        <w:t>
      жылу-энергетикалық жүйені дамытуға – 63 430 мың теңге.</w:t>
      </w:r>
      <w:r>
        <w:br/>
      </w:r>
      <w:r>
        <w:rPr>
          <w:rFonts w:ascii="Times New Roman"/>
          <w:b w:val="false"/>
          <w:i w:val="false"/>
          <w:color w:val="000000"/>
          <w:sz w:val="28"/>
        </w:rPr>
        <w:t>
</w:t>
      </w:r>
      <w:r>
        <w:rPr>
          <w:rFonts w:ascii="Times New Roman"/>
          <w:b w:val="false"/>
          <w:i w:val="false"/>
          <w:color w:val="ff0000"/>
          <w:sz w:val="28"/>
        </w:rPr>
        <w:t xml:space="preserve">      Ескерту. 9-тармаққа өзгерту енгізілді - Исатай аудандық мәслихатының 2012.05.25 </w:t>
      </w:r>
      <w:r>
        <w:rPr>
          <w:rFonts w:ascii="Times New Roman"/>
          <w:b w:val="false"/>
          <w:i w:val="false"/>
          <w:color w:val="000000"/>
          <w:sz w:val="28"/>
        </w:rPr>
        <w:t xml:space="preserve">№ 39-V; </w:t>
      </w:r>
      <w:r>
        <w:rPr>
          <w:rFonts w:ascii="Times New Roman"/>
          <w:b w:val="false"/>
          <w:i w:val="false"/>
          <w:color w:val="ff0000"/>
          <w:sz w:val="28"/>
        </w:rPr>
        <w:t xml:space="preserve">2012.10.15 </w:t>
      </w:r>
      <w:r>
        <w:rPr>
          <w:rFonts w:ascii="Times New Roman"/>
          <w:b w:val="false"/>
          <w:i w:val="false"/>
          <w:color w:val="000000"/>
          <w:sz w:val="28"/>
        </w:rPr>
        <w:t>№ 63-V</w:t>
      </w:r>
      <w:r>
        <w:rPr>
          <w:rFonts w:ascii="Times New Roman"/>
          <w:b w:val="false"/>
          <w:i w:val="false"/>
          <w:color w:val="ff0000"/>
          <w:sz w:val="28"/>
        </w:rPr>
        <w:t xml:space="preserve"> (2012 жылдың 1 қаңтарынан қолданысқа енгізіледі) шешімдерімен.</w:t>
      </w:r>
      <w:r>
        <w:br/>
      </w:r>
      <w:r>
        <w:rPr>
          <w:rFonts w:ascii="Times New Roman"/>
          <w:b w:val="false"/>
          <w:i w:val="false"/>
          <w:color w:val="000000"/>
          <w:sz w:val="28"/>
        </w:rPr>
        <w:t>
</w:t>
      </w:r>
      <w:r>
        <w:rPr>
          <w:rFonts w:ascii="Times New Roman"/>
          <w:b w:val="false"/>
          <w:i w:val="false"/>
          <w:color w:val="000000"/>
          <w:sz w:val="28"/>
        </w:rPr>
        <w:t>
      10. Аудан бюджетіне ауылдық елдi мекендердiң әлеуметтiк сала мамандарын әлеуметтiк қолдау шараларын iске асыру үшiн 21 843 мың теңге сомасында Қазақстан Республикасының Үкiметi айқындайтын талаптарға сәйкес бюджеттiк кредит беру көзделгенi ескерiлсiн.</w:t>
      </w:r>
      <w:r>
        <w:br/>
      </w:r>
      <w:r>
        <w:rPr>
          <w:rFonts w:ascii="Times New Roman"/>
          <w:b w:val="false"/>
          <w:i w:val="false"/>
          <w:color w:val="000000"/>
          <w:sz w:val="28"/>
        </w:rPr>
        <w:t>
</w:t>
      </w:r>
      <w:r>
        <w:rPr>
          <w:rFonts w:ascii="Times New Roman"/>
          <w:b w:val="false"/>
          <w:i w:val="false"/>
          <w:color w:val="000000"/>
          <w:sz w:val="28"/>
        </w:rPr>
        <w:t>
      11. Ауданның жергілікті атқарушы органының резерві – 4 285 мың теңге мөлшерінде бекітілсін.</w:t>
      </w:r>
      <w:r>
        <w:br/>
      </w:r>
      <w:r>
        <w:rPr>
          <w:rFonts w:ascii="Times New Roman"/>
          <w:b w:val="false"/>
          <w:i w:val="false"/>
          <w:color w:val="000000"/>
          <w:sz w:val="28"/>
        </w:rPr>
        <w:t>
</w:t>
      </w:r>
      <w:r>
        <w:rPr>
          <w:rFonts w:ascii="Times New Roman"/>
          <w:b w:val="false"/>
          <w:i w:val="false"/>
          <w:color w:val="ff0000"/>
          <w:sz w:val="28"/>
        </w:rPr>
        <w:t xml:space="preserve">      Ескерту. 11-тармақ жаңа редакцияда - Исатай аудандық мәслихатының 2012.07.27 </w:t>
      </w:r>
      <w:r>
        <w:rPr>
          <w:rFonts w:ascii="Times New Roman"/>
          <w:b w:val="false"/>
          <w:i w:val="false"/>
          <w:color w:val="000000"/>
          <w:sz w:val="28"/>
        </w:rPr>
        <w:t>№ 52-V</w:t>
      </w:r>
      <w:r>
        <w:rPr>
          <w:rFonts w:ascii="Times New Roman"/>
          <w:b w:val="false"/>
          <w:i w:val="false"/>
          <w:color w:val="ff0000"/>
          <w:sz w:val="28"/>
        </w:rPr>
        <w:t xml:space="preserve"> (2012 жылдың 1 қаңтарынан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12. Ауылдық жерде тұратын денсаулық сақтау, білім беру, әлеуметтік қамтамасыз ету, мәдениет және спорт саласындағы мамандарға отын сатып алу үшін – 5 мың теңге мөлшерінде әлеуметтік көмек бекітілсін.</w:t>
      </w:r>
      <w:r>
        <w:br/>
      </w:r>
      <w:r>
        <w:rPr>
          <w:rFonts w:ascii="Times New Roman"/>
          <w:b w:val="false"/>
          <w:i w:val="false"/>
          <w:color w:val="000000"/>
          <w:sz w:val="28"/>
        </w:rPr>
        <w:t>
</w:t>
      </w:r>
      <w:r>
        <w:rPr>
          <w:rFonts w:ascii="Times New Roman"/>
          <w:b w:val="false"/>
          <w:i w:val="false"/>
          <w:color w:val="000000"/>
          <w:sz w:val="28"/>
        </w:rPr>
        <w:t>
      13. Ауылдық жерде жұмыс жасайтын денсаулық сақтау, білім беру, әлеуметтік қамтамасыз ету, мәдениет және спорт саласындағы мамандарға қала жағдайындағы қызметтің осы түрімен айналысатын мамандар ставкасымен салыстырғанда 25 пайыздан жоғары жалақы мен ставка белгіленсін.</w:t>
      </w:r>
      <w:r>
        <w:br/>
      </w:r>
      <w:r>
        <w:rPr>
          <w:rFonts w:ascii="Times New Roman"/>
          <w:b w:val="false"/>
          <w:i w:val="false"/>
          <w:color w:val="000000"/>
          <w:sz w:val="28"/>
        </w:rPr>
        <w:t>
</w:t>
      </w:r>
      <w:r>
        <w:rPr>
          <w:rFonts w:ascii="Times New Roman"/>
          <w:b w:val="false"/>
          <w:i w:val="false"/>
          <w:color w:val="000000"/>
          <w:sz w:val="28"/>
        </w:rPr>
        <w:t>
      14. 2012 жылға арналған аудандық бюджетті атқару процесінде облыстық мәслихаттың шешімімен белгіленген бағдарламалар ескеріле отырып, қысқартуға жатпайтын аудандық бюджеттің бағдарламаларының тізбесі </w:t>
      </w:r>
      <w:r>
        <w:rPr>
          <w:rFonts w:ascii="Times New Roman"/>
          <w:b w:val="false"/>
          <w:i w:val="false"/>
          <w:color w:val="000000"/>
          <w:sz w:val="28"/>
        </w:rPr>
        <w:t>4-қосымшаға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15. 2012 жылға арналған аудандық бюджеттің құрамында әрбір селолық округ әкімі аппаратының бюджеттік бағдарламаларын қаржыландыру мөлшері </w:t>
      </w:r>
      <w:r>
        <w:rPr>
          <w:rFonts w:ascii="Times New Roman"/>
          <w:b w:val="false"/>
          <w:i w:val="false"/>
          <w:color w:val="000000"/>
          <w:sz w:val="28"/>
        </w:rPr>
        <w:t>5-қосымшаға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16. Осы шешім 2012 жылдың 1 қаңтарынан бастап қолданысқа енгізіледі.</w:t>
      </w:r>
    </w:p>
    <w:bookmarkEnd w:id="0"/>
    <w:p>
      <w:pPr>
        <w:spacing w:after="0"/>
        <w:ind w:left="0"/>
        <w:jc w:val="both"/>
      </w:pPr>
      <w:r>
        <w:rPr>
          <w:rFonts w:ascii="Times New Roman"/>
          <w:b w:val="false"/>
          <w:i/>
          <w:color w:val="000000"/>
          <w:sz w:val="28"/>
        </w:rPr>
        <w:t>      Аудандық мәслихаттың XXІХ</w:t>
      </w:r>
      <w:r>
        <w:br/>
      </w:r>
      <w:r>
        <w:rPr>
          <w:rFonts w:ascii="Times New Roman"/>
          <w:b w:val="false"/>
          <w:i w:val="false"/>
          <w:color w:val="000000"/>
          <w:sz w:val="28"/>
        </w:rPr>
        <w:t>
</w:t>
      </w:r>
      <w:r>
        <w:rPr>
          <w:rFonts w:ascii="Times New Roman"/>
          <w:b w:val="false"/>
          <w:i/>
          <w:color w:val="000000"/>
          <w:sz w:val="28"/>
        </w:rPr>
        <w:t>      сессиясының төрағасы:                      А. Тулебаев</w:t>
      </w:r>
    </w:p>
    <w:p>
      <w:pPr>
        <w:spacing w:after="0"/>
        <w:ind w:left="0"/>
        <w:jc w:val="both"/>
      </w:pPr>
      <w:r>
        <w:rPr>
          <w:rFonts w:ascii="Times New Roman"/>
          <w:b w:val="false"/>
          <w:i/>
          <w:color w:val="000000"/>
          <w:sz w:val="28"/>
        </w:rPr>
        <w:t>      Аудандық мәслихат хатшысы:                 Ж. Қадимов</w:t>
      </w:r>
    </w:p>
    <w:bookmarkStart w:name="z19" w:id="1"/>
    <w:p>
      <w:pPr>
        <w:spacing w:after="0"/>
        <w:ind w:left="0"/>
        <w:jc w:val="both"/>
      </w:pPr>
      <w:r>
        <w:rPr>
          <w:rFonts w:ascii="Times New Roman"/>
          <w:b w:val="false"/>
          <w:i w:val="false"/>
          <w:color w:val="000000"/>
          <w:sz w:val="28"/>
        </w:rPr>
        <w:t xml:space="preserve">
Аудандық мәслихаттың 2011 жылғы      </w:t>
      </w:r>
      <w:r>
        <w:br/>
      </w:r>
      <w:r>
        <w:rPr>
          <w:rFonts w:ascii="Times New Roman"/>
          <w:b w:val="false"/>
          <w:i w:val="false"/>
          <w:color w:val="000000"/>
          <w:sz w:val="28"/>
        </w:rPr>
        <w:t xml:space="preserve">
20 желтоқсандағы № 300-ІV "2012-2014   </w:t>
      </w:r>
      <w:r>
        <w:br/>
      </w:r>
      <w:r>
        <w:rPr>
          <w:rFonts w:ascii="Times New Roman"/>
          <w:b w:val="false"/>
          <w:i w:val="false"/>
          <w:color w:val="000000"/>
          <w:sz w:val="28"/>
        </w:rPr>
        <w:t xml:space="preserve">
жылдарға арналған аудандық бюджет туралы"  </w:t>
      </w:r>
      <w:r>
        <w:br/>
      </w:r>
      <w:r>
        <w:rPr>
          <w:rFonts w:ascii="Times New Roman"/>
          <w:b w:val="false"/>
          <w:i w:val="false"/>
          <w:color w:val="000000"/>
          <w:sz w:val="28"/>
        </w:rPr>
        <w:t xml:space="preserve">
шешіміне өзгерістер мен толықтырулар енгізу </w:t>
      </w:r>
      <w:r>
        <w:br/>
      </w:r>
      <w:r>
        <w:rPr>
          <w:rFonts w:ascii="Times New Roman"/>
          <w:b w:val="false"/>
          <w:i w:val="false"/>
          <w:color w:val="000000"/>
          <w:sz w:val="28"/>
        </w:rPr>
        <w:t xml:space="preserve">
туралы" аудандық мәслихаттың 2012 жылғы </w:t>
      </w:r>
      <w:r>
        <w:br/>
      </w:r>
      <w:r>
        <w:rPr>
          <w:rFonts w:ascii="Times New Roman"/>
          <w:b w:val="false"/>
          <w:i w:val="false"/>
          <w:color w:val="000000"/>
          <w:sz w:val="28"/>
        </w:rPr>
        <w:t xml:space="preserve">
4 желтоқсандағы № 72-V шешіміне 1-қосымша </w:t>
      </w:r>
    </w:p>
    <w:bookmarkEnd w:id="1"/>
    <w:p>
      <w:pPr>
        <w:spacing w:after="0"/>
        <w:ind w:left="0"/>
        <w:jc w:val="both"/>
      </w:pPr>
      <w:r>
        <w:rPr>
          <w:rFonts w:ascii="Times New Roman"/>
          <w:b w:val="false"/>
          <w:i w:val="false"/>
          <w:color w:val="ff0000"/>
          <w:sz w:val="28"/>
        </w:rPr>
        <w:t xml:space="preserve">      Ескерту. 1-қосымша жаңа редакцияда - Исатай аудандық мәслихатының 12.04 </w:t>
      </w:r>
      <w:r>
        <w:rPr>
          <w:rFonts w:ascii="Times New Roman"/>
          <w:b w:val="false"/>
          <w:i w:val="false"/>
          <w:color w:val="ff0000"/>
          <w:sz w:val="28"/>
        </w:rPr>
        <w:t>№ 72-V</w:t>
      </w:r>
      <w:r>
        <w:rPr>
          <w:rFonts w:ascii="Times New Roman"/>
          <w:b w:val="false"/>
          <w:i w:val="false"/>
          <w:color w:val="ff0000"/>
          <w:sz w:val="28"/>
        </w:rPr>
        <w:t xml:space="preserve"> (2012 жылдың 1 қаңтарынан қолданысқа енгізіледі) шешімімен.</w:t>
      </w:r>
    </w:p>
    <w:p>
      <w:pPr>
        <w:spacing w:after="0"/>
        <w:ind w:left="0"/>
        <w:jc w:val="left"/>
      </w:pPr>
      <w:r>
        <w:rPr>
          <w:rFonts w:ascii="Times New Roman"/>
          <w:b/>
          <w:i w:val="false"/>
          <w:color w:val="000000"/>
        </w:rPr>
        <w:t xml:space="preserve"> Исатай ауданының 2012 жылға арналған аудандық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3"/>
        <w:gridCol w:w="521"/>
        <w:gridCol w:w="797"/>
        <w:gridCol w:w="9732"/>
        <w:gridCol w:w="223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2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 Кірістер</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2 373 620</w:t>
            </w:r>
          </w:p>
        </w:tc>
      </w:tr>
      <w:tr>
        <w:trPr>
          <w:trHeight w:val="30"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түсімдері</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752 310</w:t>
            </w:r>
          </w:p>
        </w:tc>
      </w:tr>
      <w:tr>
        <w:trPr>
          <w:trHeight w:val="30"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131 400</w:t>
            </w:r>
          </w:p>
        </w:tc>
      </w:tr>
      <w:tr>
        <w:trPr>
          <w:trHeight w:val="30"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131 400</w:t>
            </w:r>
          </w:p>
        </w:tc>
      </w:tr>
      <w:tr>
        <w:trPr>
          <w:trHeight w:val="30"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105 700</w:t>
            </w:r>
          </w:p>
        </w:tc>
      </w:tr>
      <w:tr>
        <w:trPr>
          <w:trHeight w:val="30"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105 700</w:t>
            </w:r>
          </w:p>
        </w:tc>
      </w:tr>
      <w:tr>
        <w:trPr>
          <w:trHeight w:val="30"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495 070</w:t>
            </w:r>
          </w:p>
        </w:tc>
      </w:tr>
      <w:tr>
        <w:trPr>
          <w:trHeight w:val="30"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464 710</w:t>
            </w:r>
          </w:p>
        </w:tc>
      </w:tr>
      <w:tr>
        <w:trPr>
          <w:trHeight w:val="30"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1 597</w:t>
            </w:r>
          </w:p>
        </w:tc>
      </w:tr>
      <w:tr>
        <w:trPr>
          <w:trHeight w:val="30"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28 632</w:t>
            </w:r>
          </w:p>
        </w:tc>
      </w:tr>
      <w:tr>
        <w:trPr>
          <w:trHeight w:val="30"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w:t>
            </w:r>
          </w:p>
        </w:tc>
      </w:tr>
      <w:tr>
        <w:trPr>
          <w:trHeight w:val="330"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18 734</w:t>
            </w:r>
          </w:p>
        </w:tc>
      </w:tr>
      <w:tr>
        <w:trPr>
          <w:trHeight w:val="30"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3 065</w:t>
            </w:r>
          </w:p>
        </w:tc>
      </w:tr>
      <w:tr>
        <w:trPr>
          <w:trHeight w:val="420"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ресустарды пайдаланғаны үшін түсетін түсімдер</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3 100</w:t>
            </w:r>
          </w:p>
        </w:tc>
      </w:tr>
      <w:tr>
        <w:trPr>
          <w:trHeight w:val="30"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12 439</w:t>
            </w:r>
          </w:p>
        </w:tc>
      </w:tr>
      <w:tr>
        <w:trPr>
          <w:trHeight w:val="30"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r>
      <w:tr>
        <w:trPr>
          <w:trHeight w:val="945"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1 406</w:t>
            </w:r>
          </w:p>
        </w:tc>
      </w:tr>
      <w:tr>
        <w:trPr>
          <w:trHeight w:val="30"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1 406</w:t>
            </w:r>
          </w:p>
        </w:tc>
      </w:tr>
      <w:tr>
        <w:trPr>
          <w:trHeight w:val="30"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5 739</w:t>
            </w:r>
          </w:p>
        </w:tc>
      </w:tr>
      <w:tr>
        <w:trPr>
          <w:trHeight w:val="30"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1 675</w:t>
            </w:r>
          </w:p>
        </w:tc>
      </w:tr>
      <w:tr>
        <w:trPr>
          <w:trHeight w:val="330"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1 675</w:t>
            </w:r>
          </w:p>
        </w:tc>
      </w:tr>
      <w:tr>
        <w:trPr>
          <w:trHeight w:val="390"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r>
      <w:tr>
        <w:trPr>
          <w:trHeight w:val="945"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r>
      <w:tr>
        <w:trPr>
          <w:trHeight w:val="1260"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3 467</w:t>
            </w:r>
          </w:p>
        </w:tc>
      </w:tr>
      <w:tr>
        <w:trPr>
          <w:trHeight w:val="990"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3 467</w:t>
            </w:r>
          </w:p>
        </w:tc>
      </w:tr>
      <w:tr>
        <w:trPr>
          <w:trHeight w:val="30"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487</w:t>
            </w:r>
          </w:p>
        </w:tc>
      </w:tr>
      <w:tr>
        <w:trPr>
          <w:trHeight w:val="30"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487</w:t>
            </w:r>
          </w:p>
        </w:tc>
      </w:tr>
      <w:tr>
        <w:trPr>
          <w:trHeight w:val="30"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2 460</w:t>
            </w:r>
          </w:p>
        </w:tc>
      </w:tr>
      <w:tr>
        <w:trPr>
          <w:trHeight w:val="375"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1 230</w:t>
            </w:r>
          </w:p>
        </w:tc>
      </w:tr>
      <w:tr>
        <w:trPr>
          <w:trHeight w:val="495"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1 230</w:t>
            </w:r>
          </w:p>
        </w:tc>
      </w:tr>
      <w:tr>
        <w:trPr>
          <w:trHeight w:val="30"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1 230</w:t>
            </w:r>
          </w:p>
        </w:tc>
      </w:tr>
      <w:tr>
        <w:trPr>
          <w:trHeight w:val="30"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1 230</w:t>
            </w:r>
          </w:p>
        </w:tc>
      </w:tr>
      <w:tr>
        <w:trPr>
          <w:trHeight w:val="30"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1 613 111</w:t>
            </w:r>
          </w:p>
        </w:tc>
      </w:tr>
      <w:tr>
        <w:trPr>
          <w:trHeight w:val="120"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жоғарғы тұрған органдарынан түсетін трансферттер</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1 613 111</w:t>
            </w:r>
          </w:p>
        </w:tc>
      </w:tr>
      <w:tr>
        <w:trPr>
          <w:trHeight w:val="75"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1 613 111</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8"/>
        <w:gridCol w:w="518"/>
        <w:gridCol w:w="687"/>
        <w:gridCol w:w="835"/>
        <w:gridCol w:w="8839"/>
        <w:gridCol w:w="226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2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функционалдық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w:t>
            </w:r>
          </w:p>
        </w:tc>
        <w:tc>
          <w:tcPr>
            <w:tcW w:w="0" w:type="auto"/>
            <w:vMerge/>
            <w:tcBorders>
              <w:top w:val="nil"/>
              <w:left w:val="single" w:color="cfcfcf" w:sz="5"/>
              <w:bottom w:val="single" w:color="cfcfcf" w:sz="5"/>
              <w:right w:val="single" w:color="cfcfcf" w:sz="5"/>
            </w:tcBorders>
          </w:tcP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 Шығыстар</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2 374 024</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183 844</w:t>
            </w:r>
          </w:p>
        </w:tc>
      </w:tr>
      <w:tr>
        <w:trPr>
          <w:trHeight w:val="7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138 613</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17 062</w:t>
            </w:r>
          </w:p>
        </w:tc>
      </w:tr>
      <w:tr>
        <w:trPr>
          <w:trHeight w:val="52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17 062</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39 314</w:t>
            </w:r>
          </w:p>
        </w:tc>
      </w:tr>
      <w:tr>
        <w:trPr>
          <w:trHeight w:val="7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38 679</w:t>
            </w:r>
          </w:p>
        </w:tc>
      </w:tr>
      <w:tr>
        <w:trPr>
          <w:trHeight w:val="7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635</w:t>
            </w:r>
          </w:p>
        </w:tc>
      </w:tr>
      <w:tr>
        <w:trPr>
          <w:trHeight w:val="7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82 237</w:t>
            </w:r>
          </w:p>
        </w:tc>
      </w:tr>
      <w:tr>
        <w:trPr>
          <w:trHeight w:val="18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81 807</w:t>
            </w:r>
          </w:p>
        </w:tc>
      </w:tr>
      <w:tr>
        <w:trPr>
          <w:trHeight w:val="7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w:t>
            </w:r>
          </w:p>
        </w:tc>
      </w:tr>
      <w:tr>
        <w:trPr>
          <w:trHeight w:val="7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33 952</w:t>
            </w:r>
          </w:p>
        </w:tc>
      </w:tr>
      <w:tr>
        <w:trPr>
          <w:trHeight w:val="7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33 952</w:t>
            </w:r>
          </w:p>
        </w:tc>
      </w:tr>
      <w:tr>
        <w:trPr>
          <w:trHeight w:val="54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манызы бар қала) саласындағы мемлекеттік саясатты іске асыру жөніндегі қызметтер</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12 354</w:t>
            </w:r>
          </w:p>
        </w:tc>
      </w:tr>
      <w:tr>
        <w:trPr>
          <w:trHeight w:val="7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w:t>
            </w:r>
          </w:p>
        </w:tc>
      </w:tr>
      <w:tr>
        <w:trPr>
          <w:trHeight w:val="40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w:t>
            </w:r>
          </w:p>
        </w:tc>
      </w:tr>
      <w:tr>
        <w:trPr>
          <w:trHeight w:val="7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8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мүлікті сатып алу</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21 100</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11 279</w:t>
            </w:r>
          </w:p>
        </w:tc>
      </w:tr>
      <w:tr>
        <w:trPr>
          <w:trHeight w:val="6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11 279</w:t>
            </w:r>
          </w:p>
        </w:tc>
      </w:tr>
      <w:tr>
        <w:trPr>
          <w:trHeight w:val="61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манызы бар қаланы) басқару саласындағы мемлекеттік саясатты іске асыру жөніндегі қызметтер</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10 879</w:t>
            </w:r>
          </w:p>
        </w:tc>
      </w:tr>
      <w:tr>
        <w:trPr>
          <w:trHeight w:val="7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1 400</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1 400</w:t>
            </w:r>
          </w:p>
        </w:tc>
      </w:tr>
      <w:tr>
        <w:trPr>
          <w:trHeight w:val="7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1 400</w:t>
            </w:r>
          </w:p>
        </w:tc>
      </w:tr>
      <w:tr>
        <w:trPr>
          <w:trHeight w:val="7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1 400</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1 437 244</w:t>
            </w:r>
          </w:p>
        </w:tc>
      </w:tr>
      <w:tr>
        <w:trPr>
          <w:trHeight w:val="7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және оқыту</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271 807</w:t>
            </w:r>
          </w:p>
        </w:tc>
      </w:tr>
      <w:tr>
        <w:trPr>
          <w:trHeight w:val="28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250 335</w:t>
            </w:r>
          </w:p>
        </w:tc>
      </w:tr>
      <w:tr>
        <w:trPr>
          <w:trHeight w:val="7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192 725</w:t>
            </w:r>
          </w:p>
        </w:tc>
      </w:tr>
      <w:tr>
        <w:trPr>
          <w:trHeight w:val="184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8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жалпы үлгідегі, арнайы (түзету), дарынды балалар үшін мамандандырылған, жетім балалар мен ата-аналарының қамқорынсыз қалған балалар үшін балабақшалар, шағын орталықтар, мектеп интернаттары, кәмелеттік жасқа толмағандарды бейімдеу орталықтары тәрбиешілеріне біліктілік санаты үшін қосымша ақының мөлшерін ұлғайту</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3 197</w:t>
            </w:r>
          </w:p>
        </w:tc>
      </w:tr>
      <w:tr>
        <w:trPr>
          <w:trHeight w:val="19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8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54 413</w:t>
            </w:r>
          </w:p>
        </w:tc>
      </w:tr>
      <w:tr>
        <w:trPr>
          <w:trHeight w:val="12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21 472</w:t>
            </w:r>
          </w:p>
        </w:tc>
      </w:tr>
      <w:tr>
        <w:trPr>
          <w:trHeight w:val="27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8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21 472</w:t>
            </w:r>
          </w:p>
        </w:tc>
      </w:tr>
      <w:tr>
        <w:trPr>
          <w:trHeight w:val="7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1 109 496</w:t>
            </w:r>
          </w:p>
        </w:tc>
      </w:tr>
      <w:tr>
        <w:trPr>
          <w:trHeight w:val="7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1 109 496</w:t>
            </w:r>
          </w:p>
        </w:tc>
      </w:tr>
      <w:tr>
        <w:trPr>
          <w:trHeight w:val="7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1 019 964</w:t>
            </w:r>
          </w:p>
        </w:tc>
      </w:tr>
      <w:tr>
        <w:trPr>
          <w:trHeight w:val="7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жеткіншектерге қосымша білім беру</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73 749</w:t>
            </w:r>
          </w:p>
        </w:tc>
      </w:tr>
      <w:tr>
        <w:trPr>
          <w:trHeight w:val="76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063</w:t>
            </w:r>
          </w:p>
        </w:tc>
        <w:tc>
          <w:tcPr>
            <w:tcW w:w="8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"Назарбаев зияткерлік мектептері" ДБҰ-ның оқу бағдарламалары бойынша біліктілікті арттырудан өткен мұғалімдерге еңбекақыны арттыру</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w:t>
            </w:r>
          </w:p>
        </w:tc>
      </w:tr>
      <w:tr>
        <w:trPr>
          <w:trHeight w:val="177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064</w:t>
            </w:r>
          </w:p>
        </w:tc>
        <w:tc>
          <w:tcPr>
            <w:tcW w:w="8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жалпы үлгідегі, арнайы (түзету), дарынды балалар үшін мамандандырылған, жетім балалар мен ата-аналарының қамқорынсыз қалған балалар үшін балабақшалар, шағын орталықтар, мектеп интернаттары, кәмелеттік жасқа толмағандарды бейімдеу орталықтары тәрбиешілеріне біліктілік санаты үшін қосымша ақының мөлшерін ұлғайту</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15 418</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55 941</w:t>
            </w:r>
          </w:p>
        </w:tc>
      </w:tr>
      <w:tr>
        <w:trPr>
          <w:trHeight w:val="7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55 941</w:t>
            </w:r>
          </w:p>
        </w:tc>
      </w:tr>
      <w:tr>
        <w:trPr>
          <w:trHeight w:val="27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10 033</w:t>
            </w:r>
          </w:p>
        </w:tc>
      </w:tr>
      <w:tr>
        <w:trPr>
          <w:trHeight w:val="72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(облыстык маңызы бар қаланың) мемлекеттік білім беру мекемелер үшін оқулықтар мен оқу-әдiстемелiк кешендерді сатып алу және жеткізу</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17 500</w:t>
            </w:r>
          </w:p>
        </w:tc>
      </w:tr>
      <w:tr>
        <w:trPr>
          <w:trHeight w:val="54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5 684</w:t>
            </w:r>
          </w:p>
        </w:tc>
      </w:tr>
      <w:tr>
        <w:trPr>
          <w:trHeight w:val="7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оқытылатын мүгедек балаларды жабдықпен, бағдарламалық қамтыммен қамтамасыз ету</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1 555</w:t>
            </w:r>
          </w:p>
        </w:tc>
      </w:tr>
      <w:tr>
        <w:trPr>
          <w:trHeight w:val="7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8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21 169</w:t>
            </w:r>
          </w:p>
        </w:tc>
      </w:tr>
      <w:tr>
        <w:trPr>
          <w:trHeight w:val="7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128 429</w:t>
            </w:r>
          </w:p>
        </w:tc>
      </w:tr>
      <w:tr>
        <w:trPr>
          <w:trHeight w:val="7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115 299</w:t>
            </w:r>
          </w:p>
        </w:tc>
      </w:tr>
      <w:tr>
        <w:trPr>
          <w:trHeight w:val="7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14 815</w:t>
            </w:r>
          </w:p>
        </w:tc>
      </w:tr>
      <w:tr>
        <w:trPr>
          <w:trHeight w:val="7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14 815</w:t>
            </w:r>
          </w:p>
        </w:tc>
      </w:tr>
      <w:tr>
        <w:trPr>
          <w:trHeight w:val="7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100 484</w:t>
            </w:r>
          </w:p>
        </w:tc>
      </w:tr>
      <w:tr>
        <w:trPr>
          <w:trHeight w:val="7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50 126</w:t>
            </w:r>
          </w:p>
        </w:tc>
      </w:tr>
      <w:tr>
        <w:trPr>
          <w:trHeight w:val="73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4 225</w:t>
            </w:r>
          </w:p>
        </w:tc>
      </w:tr>
      <w:tr>
        <w:trPr>
          <w:trHeight w:val="7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2 927</w:t>
            </w:r>
          </w:p>
        </w:tc>
      </w:tr>
      <w:tr>
        <w:trPr>
          <w:trHeight w:val="7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861</w:t>
            </w:r>
          </w:p>
        </w:tc>
      </w:tr>
      <w:tr>
        <w:trPr>
          <w:trHeight w:val="7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азаматтардың жекелеген топтарына әлеуметтік көмек</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14 673</w:t>
            </w:r>
          </w:p>
        </w:tc>
      </w:tr>
      <w:tr>
        <w:trPr>
          <w:trHeight w:val="7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771</w:t>
            </w:r>
          </w:p>
        </w:tc>
      </w:tr>
      <w:tr>
        <w:trPr>
          <w:trHeight w:val="7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16 246</w:t>
            </w:r>
          </w:p>
        </w:tc>
      </w:tr>
      <w:tr>
        <w:trPr>
          <w:trHeight w:val="3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2 246</w:t>
            </w:r>
          </w:p>
        </w:tc>
      </w:tr>
      <w:tr>
        <w:trPr>
          <w:trHeight w:val="34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8 409</w:t>
            </w:r>
          </w:p>
        </w:tc>
      </w:tr>
      <w:tr>
        <w:trPr>
          <w:trHeight w:val="10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13 130</w:t>
            </w:r>
          </w:p>
        </w:tc>
      </w:tr>
      <w:tr>
        <w:trPr>
          <w:trHeight w:val="7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13 130</w:t>
            </w:r>
          </w:p>
        </w:tc>
      </w:tr>
      <w:tr>
        <w:trPr>
          <w:trHeight w:val="97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12 008</w:t>
            </w:r>
          </w:p>
        </w:tc>
      </w:tr>
      <w:tr>
        <w:trPr>
          <w:trHeight w:val="73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1 122</w:t>
            </w:r>
          </w:p>
        </w:tc>
      </w:tr>
      <w:tr>
        <w:trPr>
          <w:trHeight w:val="7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366 804</w:t>
            </w:r>
          </w:p>
        </w:tc>
      </w:tr>
      <w:tr>
        <w:trPr>
          <w:trHeight w:val="7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126 204</w:t>
            </w:r>
          </w:p>
        </w:tc>
      </w:tr>
      <w:tr>
        <w:trPr>
          <w:trHeight w:val="7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3 307</w:t>
            </w:r>
          </w:p>
        </w:tc>
      </w:tr>
      <w:tr>
        <w:trPr>
          <w:trHeight w:val="42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қаланың, кенттің, ауылдың (селоның), ауылдық (селолық) округтің мемлекеттік тұрғын үй қорының сақталуын ұйымдастыру</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3 307</w:t>
            </w:r>
          </w:p>
        </w:tc>
      </w:tr>
      <w:tr>
        <w:trPr>
          <w:trHeight w:val="85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20 500</w:t>
            </w:r>
          </w:p>
        </w:tc>
      </w:tr>
      <w:tr>
        <w:trPr>
          <w:trHeight w:val="28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20 500</w:t>
            </w:r>
          </w:p>
        </w:tc>
      </w:tr>
      <w:tr>
        <w:trPr>
          <w:trHeight w:val="36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101 197</w:t>
            </w:r>
          </w:p>
        </w:tc>
      </w:tr>
      <w:tr>
        <w:trPr>
          <w:trHeight w:val="6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8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қамту-2020 бағдарламасы бойынша ауылдық елді мекендерді дамыту шеңберінде объектілерді жөндеу</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101 197</w:t>
            </w:r>
          </w:p>
        </w:tc>
      </w:tr>
      <w:tr>
        <w:trPr>
          <w:trHeight w:val="19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1 200</w:t>
            </w:r>
          </w:p>
        </w:tc>
      </w:tr>
      <w:tr>
        <w:trPr>
          <w:trHeight w:val="30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үйін жобалау, салу және (немесе) сатып алу</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1 200</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211 456</w:t>
            </w:r>
          </w:p>
        </w:tc>
      </w:tr>
      <w:tr>
        <w:trPr>
          <w:trHeight w:val="52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40 800</w:t>
            </w:r>
          </w:p>
        </w:tc>
      </w:tr>
      <w:tr>
        <w:trPr>
          <w:trHeight w:val="7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40 800</w:t>
            </w:r>
          </w:p>
        </w:tc>
      </w:tr>
      <w:tr>
        <w:trPr>
          <w:trHeight w:val="72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11 286</w:t>
            </w:r>
          </w:p>
        </w:tc>
      </w:tr>
      <w:tr>
        <w:trPr>
          <w:trHeight w:val="7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жүйесінің жұмыс істеуі</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10 996</w:t>
            </w:r>
          </w:p>
        </w:tc>
      </w:tr>
      <w:tr>
        <w:trPr>
          <w:trHeight w:val="6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8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коммуналдық меншігіндегі жылу жүйелерін қолдануды ұйымдастыру</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w:t>
            </w:r>
          </w:p>
        </w:tc>
      </w:tr>
      <w:tr>
        <w:trPr>
          <w:trHeight w:val="7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159 370</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 дамыту</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159 370</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29 144</w:t>
            </w:r>
          </w:p>
        </w:tc>
      </w:tr>
      <w:tr>
        <w:trPr>
          <w:trHeight w:val="52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29 144</w:t>
            </w:r>
          </w:p>
        </w:tc>
      </w:tr>
      <w:tr>
        <w:trPr>
          <w:trHeight w:val="7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8 932</w:t>
            </w:r>
          </w:p>
        </w:tc>
      </w:tr>
      <w:tr>
        <w:trPr>
          <w:trHeight w:val="7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9 806</w:t>
            </w:r>
          </w:p>
        </w:tc>
      </w:tr>
      <w:tr>
        <w:trPr>
          <w:trHeight w:val="7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10 406</w:t>
            </w:r>
          </w:p>
        </w:tc>
      </w:tr>
      <w:tr>
        <w:trPr>
          <w:trHeight w:val="7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113 409</w:t>
            </w:r>
          </w:p>
        </w:tc>
      </w:tr>
      <w:tr>
        <w:trPr>
          <w:trHeight w:val="7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66 921</w:t>
            </w:r>
          </w:p>
        </w:tc>
      </w:tr>
      <w:tr>
        <w:trPr>
          <w:trHeight w:val="43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39 198</w:t>
            </w:r>
          </w:p>
        </w:tc>
      </w:tr>
      <w:tr>
        <w:trPr>
          <w:trHeight w:val="7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39 198</w:t>
            </w:r>
          </w:p>
        </w:tc>
      </w:tr>
      <w:tr>
        <w:trPr>
          <w:trHeight w:val="6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27 723</w:t>
            </w:r>
          </w:p>
        </w:tc>
      </w:tr>
      <w:tr>
        <w:trPr>
          <w:trHeight w:val="7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27 723</w:t>
            </w:r>
          </w:p>
        </w:tc>
      </w:tr>
      <w:tr>
        <w:trPr>
          <w:trHeight w:val="7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1 640</w:t>
            </w:r>
          </w:p>
        </w:tc>
      </w:tr>
      <w:tr>
        <w:trPr>
          <w:trHeight w:val="60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1 640</w:t>
            </w:r>
          </w:p>
        </w:tc>
      </w:tr>
      <w:tr>
        <w:trPr>
          <w:trHeight w:val="52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972</w:t>
            </w:r>
          </w:p>
        </w:tc>
      </w:tr>
      <w:tr>
        <w:trPr>
          <w:trHeight w:val="67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668</w:t>
            </w:r>
          </w:p>
        </w:tc>
      </w:tr>
      <w:tr>
        <w:trPr>
          <w:trHeight w:val="7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кеңістік</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30 643</w:t>
            </w:r>
          </w:p>
        </w:tc>
      </w:tr>
      <w:tr>
        <w:trPr>
          <w:trHeight w:val="16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28 643</w:t>
            </w:r>
          </w:p>
        </w:tc>
      </w:tr>
      <w:tr>
        <w:trPr>
          <w:trHeight w:val="7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кітапханалардың жұмыс істеуі</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28 643</w:t>
            </w:r>
          </w:p>
        </w:tc>
      </w:tr>
      <w:tr>
        <w:trPr>
          <w:trHeight w:val="28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p>
        </w:tc>
      </w:tr>
      <w:tr>
        <w:trPr>
          <w:trHeight w:val="57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p>
        </w:tc>
      </w:tr>
      <w:tr>
        <w:trPr>
          <w:trHeight w:val="7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14 205</w:t>
            </w:r>
          </w:p>
        </w:tc>
      </w:tr>
      <w:tr>
        <w:trPr>
          <w:trHeight w:val="7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6 118</w:t>
            </w:r>
          </w:p>
        </w:tc>
      </w:tr>
      <w:tr>
        <w:trPr>
          <w:trHeight w:val="34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6 118</w:t>
            </w:r>
          </w:p>
        </w:tc>
      </w:tr>
      <w:tr>
        <w:trPr>
          <w:trHeight w:val="7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4 359</w:t>
            </w:r>
          </w:p>
        </w:tc>
      </w:tr>
      <w:tr>
        <w:trPr>
          <w:trHeight w:val="7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аппарат, мемлекеттілікті нығайту және азаматтардың әлеуметтік сенімділігін қалыптастыруда мемлекеттік саясатты іске асыру жөніндегі қызметтер</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4 359</w:t>
            </w:r>
          </w:p>
        </w:tc>
      </w:tr>
      <w:tr>
        <w:trPr>
          <w:trHeight w:val="55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3 728</w:t>
            </w:r>
          </w:p>
        </w:tc>
      </w:tr>
      <w:tr>
        <w:trPr>
          <w:trHeight w:val="22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3 628</w:t>
            </w:r>
          </w:p>
        </w:tc>
      </w:tr>
      <w:tr>
        <w:trPr>
          <w:trHeight w:val="12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7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кешенi және жер қойнауын пайдалану</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63 430</w:t>
            </w:r>
          </w:p>
        </w:tc>
      </w:tr>
      <w:tr>
        <w:trPr>
          <w:trHeight w:val="7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кешені және жер қойнауын пайдалану саласындағы өзге де қызметтер</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63 430</w:t>
            </w:r>
          </w:p>
        </w:tc>
      </w:tr>
      <w:tr>
        <w:trPr>
          <w:trHeight w:val="7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63 430</w:t>
            </w:r>
          </w:p>
        </w:tc>
      </w:tr>
      <w:tr>
        <w:trPr>
          <w:trHeight w:val="7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63 430</w:t>
            </w:r>
          </w:p>
        </w:tc>
      </w:tr>
      <w:tr>
        <w:trPr>
          <w:trHeight w:val="12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42 833</w:t>
            </w:r>
          </w:p>
        </w:tc>
      </w:tr>
      <w:tr>
        <w:trPr>
          <w:trHeight w:val="7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19 589</w:t>
            </w:r>
          </w:p>
        </w:tc>
      </w:tr>
      <w:tr>
        <w:trPr>
          <w:trHeight w:val="7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5 064</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8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5 064</w:t>
            </w:r>
          </w:p>
        </w:tc>
      </w:tr>
      <w:tr>
        <w:trPr>
          <w:trHeight w:val="48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7 000</w:t>
            </w:r>
          </w:p>
        </w:tc>
      </w:tr>
      <w:tr>
        <w:trPr>
          <w:trHeight w:val="19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7 000</w:t>
            </w:r>
          </w:p>
        </w:tc>
      </w:tr>
      <w:tr>
        <w:trPr>
          <w:trHeight w:val="51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7 525</w:t>
            </w:r>
          </w:p>
        </w:tc>
      </w:tr>
      <w:tr>
        <w:trPr>
          <w:trHeight w:val="43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6 887</w:t>
            </w:r>
          </w:p>
        </w:tc>
      </w:tr>
      <w:tr>
        <w:trPr>
          <w:trHeight w:val="49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638</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6 897</w:t>
            </w:r>
          </w:p>
        </w:tc>
      </w:tr>
      <w:tr>
        <w:trPr>
          <w:trHeight w:val="30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6 897</w:t>
            </w:r>
          </w:p>
        </w:tc>
      </w:tr>
      <w:tr>
        <w:trPr>
          <w:trHeight w:val="85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манызы бар қала) аумағында жер қатынастарын реттеу саласындағы мемлекеттік саясатты іске асыру жөніндегі қызметтер</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6 697</w:t>
            </w:r>
          </w:p>
        </w:tc>
      </w:tr>
      <w:tr>
        <w:trPr>
          <w:trHeight w:val="7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76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16 347</w:t>
            </w:r>
          </w:p>
        </w:tc>
      </w:tr>
      <w:tr>
        <w:trPr>
          <w:trHeight w:val="34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16 347</w:t>
            </w:r>
          </w:p>
        </w:tc>
      </w:tr>
      <w:tr>
        <w:trPr>
          <w:trHeight w:val="7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16 347</w:t>
            </w:r>
          </w:p>
        </w:tc>
      </w:tr>
      <w:tr>
        <w:trPr>
          <w:trHeight w:val="7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12 960</w:t>
            </w:r>
          </w:p>
        </w:tc>
      </w:tr>
      <w:tr>
        <w:trPr>
          <w:trHeight w:val="7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12 960</w:t>
            </w:r>
          </w:p>
        </w:tc>
      </w:tr>
      <w:tr>
        <w:trPr>
          <w:trHeight w:val="45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5 993</w:t>
            </w:r>
          </w:p>
        </w:tc>
      </w:tr>
      <w:tr>
        <w:trPr>
          <w:trHeight w:val="52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5 993</w:t>
            </w:r>
          </w:p>
        </w:tc>
      </w:tr>
      <w:tr>
        <w:trPr>
          <w:trHeight w:val="52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6 967</w:t>
            </w:r>
          </w:p>
        </w:tc>
      </w:tr>
      <w:tr>
        <w:trPr>
          <w:trHeight w:val="72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6 967</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20 289</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20 289</w:t>
            </w:r>
          </w:p>
        </w:tc>
      </w:tr>
      <w:tr>
        <w:trPr>
          <w:trHeight w:val="45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4 889</w:t>
            </w:r>
          </w:p>
        </w:tc>
      </w:tr>
      <w:tr>
        <w:trPr>
          <w:trHeight w:val="112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8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нысаналы трансферттер ретінде "Өңірлерді дамыту" бағдарламасы шеңберінде өңірлердің экономикалық дамуына жәрдемдесу жөніндегі шараларды іске асыруда ауылдық (селолық) округтарды жайластыру мәселелерін шешу үшін іс-шараларды іске асыру</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4 889</w:t>
            </w:r>
          </w:p>
        </w:tc>
      </w:tr>
      <w:tr>
        <w:trPr>
          <w:trHeight w:val="7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мыңызы бар қаланың) қаржы бөлімі</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4 285</w:t>
            </w:r>
          </w:p>
        </w:tc>
      </w:tr>
      <w:tr>
        <w:trPr>
          <w:trHeight w:val="7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4 285</w:t>
            </w:r>
          </w:p>
        </w:tc>
      </w:tr>
      <w:tr>
        <w:trPr>
          <w:trHeight w:val="76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11 115</w:t>
            </w:r>
          </w:p>
        </w:tc>
      </w:tr>
      <w:tr>
        <w:trPr>
          <w:trHeight w:val="105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10 555</w:t>
            </w:r>
          </w:p>
        </w:tc>
      </w:tr>
      <w:tr>
        <w:trPr>
          <w:trHeight w:val="7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w:t>
            </w:r>
          </w:p>
        </w:tc>
      </w:tr>
      <w:tr>
        <w:trPr>
          <w:trHeight w:val="7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3 382</w:t>
            </w:r>
          </w:p>
        </w:tc>
      </w:tr>
      <w:tr>
        <w:trPr>
          <w:trHeight w:val="7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3 382</w:t>
            </w:r>
          </w:p>
        </w:tc>
      </w:tr>
      <w:tr>
        <w:trPr>
          <w:trHeight w:val="7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 қаржы бөлімі</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3 382</w:t>
            </w:r>
          </w:p>
        </w:tc>
      </w:tr>
      <w:tr>
        <w:trPr>
          <w:trHeight w:val="10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3 382</w:t>
            </w:r>
          </w:p>
        </w:tc>
      </w:tr>
      <w:tr>
        <w:trPr>
          <w:trHeight w:val="25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ІІІ. Таза бюджеттік кредит беру</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24 270</w:t>
            </w:r>
          </w:p>
        </w:tc>
      </w:tr>
      <w:tr>
        <w:trPr>
          <w:trHeight w:val="7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24 270</w:t>
            </w:r>
          </w:p>
        </w:tc>
      </w:tr>
      <w:tr>
        <w:trPr>
          <w:trHeight w:val="61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24 270</w:t>
            </w:r>
          </w:p>
        </w:tc>
      </w:tr>
      <w:tr>
        <w:trPr>
          <w:trHeight w:val="7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24 270</w:t>
            </w:r>
          </w:p>
        </w:tc>
      </w:tr>
      <w:tr>
        <w:trPr>
          <w:trHeight w:val="37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24 270</w:t>
            </w:r>
          </w:p>
        </w:tc>
      </w:tr>
      <w:tr>
        <w:trPr>
          <w:trHeight w:val="375"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24 270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3"/>
        <w:gridCol w:w="613"/>
        <w:gridCol w:w="373"/>
        <w:gridCol w:w="477"/>
        <w:gridCol w:w="318"/>
        <w:gridCol w:w="9353"/>
        <w:gridCol w:w="2153"/>
      </w:tblGrid>
      <w:tr>
        <w:trPr>
          <w:trHeight w:val="25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1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55"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15"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сыныбы</w:t>
            </w:r>
          </w:p>
        </w:tc>
        <w:tc>
          <w:tcPr>
            <w:tcW w:w="0" w:type="auto"/>
            <w:vMerge/>
            <w:tcBorders>
              <w:top w:val="nil"/>
              <w:left w:val="single" w:color="cfcfcf" w:sz="5"/>
              <w:bottom w:val="single" w:color="cfcfcf" w:sz="5"/>
              <w:right w:val="single" w:color="cfcfcf" w:sz="5"/>
            </w:tcBorders>
          </w:tcPr>
          <w:p/>
        </w:tc>
      </w:tr>
      <w:tr>
        <w:trPr>
          <w:trHeight w:val="315"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75"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2 592</w:t>
            </w:r>
          </w:p>
        </w:tc>
      </w:tr>
      <w:tr>
        <w:trPr>
          <w:trHeight w:val="75"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2 592</w:t>
            </w:r>
          </w:p>
        </w:tc>
      </w:tr>
      <w:tr>
        <w:trPr>
          <w:trHeight w:val="75"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2 592</w:t>
            </w:r>
          </w:p>
        </w:tc>
      </w:tr>
      <w:tr>
        <w:trPr>
          <w:trHeight w:val="315"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2 592</w:t>
            </w:r>
          </w:p>
        </w:tc>
      </w:tr>
      <w:tr>
        <w:trPr>
          <w:trHeight w:val="25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1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55"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15"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сыныбы</w:t>
            </w:r>
          </w:p>
        </w:tc>
        <w:tc>
          <w:tcPr>
            <w:tcW w:w="0" w:type="auto"/>
            <w:vMerge/>
            <w:tcBorders>
              <w:top w:val="nil"/>
              <w:left w:val="single" w:color="cfcfcf" w:sz="5"/>
              <w:bottom w:val="single" w:color="cfcfcf" w:sz="5"/>
              <w:right w:val="single" w:color="cfcfcf" w:sz="5"/>
            </w:tcBorders>
          </w:tcPr>
          <w:p/>
        </w:tc>
      </w:tr>
      <w:tr>
        <w:trPr>
          <w:trHeight w:val="315"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қаржы активтерін сатудан түсетін түсімдер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ел ішінде сатудан түсетін түсімдер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1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75"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75"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сыныбы</w:t>
            </w:r>
          </w:p>
        </w:tc>
        <w:tc>
          <w:tcPr>
            <w:tcW w:w="0" w:type="auto"/>
            <w:vMerge/>
            <w:tcBorders>
              <w:top w:val="nil"/>
              <w:left w:val="single" w:color="cfcfcf" w:sz="5"/>
              <w:bottom w:val="single" w:color="cfcfcf" w:sz="5"/>
              <w:right w:val="single" w:color="cfcfcf" w:sz="5"/>
            </w:tcBorders>
          </w:tcPr>
          <w:p/>
        </w:tc>
      </w:tr>
      <w:tr>
        <w:trPr>
          <w:trHeight w:val="75"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75"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(профициті)</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-22 082</w:t>
            </w:r>
          </w:p>
        </w:tc>
      </w:tr>
      <w:tr>
        <w:trPr>
          <w:trHeight w:val="75"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(профицитін пайдалану)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22 082</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2"/>
        <w:gridCol w:w="664"/>
        <w:gridCol w:w="686"/>
        <w:gridCol w:w="686"/>
        <w:gridCol w:w="8868"/>
        <w:gridCol w:w="2134"/>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1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функционалдық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w:t>
            </w:r>
          </w:p>
        </w:tc>
        <w:tc>
          <w:tcPr>
            <w:tcW w:w="0" w:type="auto"/>
            <w:vMerge/>
            <w:tcBorders>
              <w:top w:val="nil"/>
              <w:left w:val="single" w:color="cfcfcf" w:sz="5"/>
              <w:bottom w:val="single" w:color="cfcfcf" w:sz="5"/>
              <w:right w:val="single" w:color="cfcfcf" w:sz="5"/>
            </w:tcBorders>
          </w:tcPr>
          <w:p/>
        </w:tc>
      </w:tr>
      <w:tr>
        <w:trPr>
          <w:trHeight w:val="3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15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активтерімен жасалатын операциялар бойынша сальдо</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1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55"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функционалдық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w:t>
            </w:r>
          </w:p>
        </w:tc>
        <w:tc>
          <w:tcPr>
            <w:tcW w:w="0" w:type="auto"/>
            <w:vMerge/>
            <w:tcBorders>
              <w:top w:val="nil"/>
              <w:left w:val="single" w:color="cfcfcf" w:sz="5"/>
              <w:bottom w:val="single" w:color="cfcfcf" w:sz="5"/>
              <w:right w:val="single" w:color="cfcfcf" w:sz="5"/>
            </w:tcBorders>
          </w:tcPr>
          <w:p/>
        </w:tc>
      </w:tr>
      <w:tr>
        <w:trPr>
          <w:trHeight w:val="3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75"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2 592</w:t>
            </w:r>
          </w:p>
        </w:tc>
      </w:tr>
      <w:tr>
        <w:trPr>
          <w:trHeight w:val="75"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2 592</w:t>
            </w:r>
          </w:p>
        </w:tc>
      </w:tr>
      <w:tr>
        <w:trPr>
          <w:trHeight w:val="75"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2 592</w:t>
            </w:r>
          </w:p>
        </w:tc>
      </w:tr>
      <w:tr>
        <w:trPr>
          <w:trHeight w:val="3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2 592</w:t>
            </w:r>
          </w:p>
        </w:tc>
      </w:tr>
      <w:tr>
        <w:trPr>
          <w:trHeight w:val="75"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2 592</w:t>
            </w:r>
          </w:p>
        </w:tc>
      </w:tr>
    </w:tbl>
    <w:bookmarkStart w:name="z20" w:id="2"/>
    <w:p>
      <w:pPr>
        <w:spacing w:after="0"/>
        <w:ind w:left="0"/>
        <w:jc w:val="both"/>
      </w:pPr>
      <w:r>
        <w:rPr>
          <w:rFonts w:ascii="Times New Roman"/>
          <w:b w:val="false"/>
          <w:i w:val="false"/>
          <w:color w:val="000000"/>
          <w:sz w:val="28"/>
        </w:rPr>
        <w:t>
"2012-2014 жылдарға арналған</w:t>
      </w:r>
      <w:r>
        <w:br/>
      </w:r>
      <w:r>
        <w:rPr>
          <w:rFonts w:ascii="Times New Roman"/>
          <w:b w:val="false"/>
          <w:i w:val="false"/>
          <w:color w:val="000000"/>
          <w:sz w:val="28"/>
        </w:rPr>
        <w:t xml:space="preserve">
аудандық бюджет туралы" </w:t>
      </w:r>
      <w:r>
        <w:br/>
      </w:r>
      <w:r>
        <w:rPr>
          <w:rFonts w:ascii="Times New Roman"/>
          <w:b w:val="false"/>
          <w:i w:val="false"/>
          <w:color w:val="000000"/>
          <w:sz w:val="28"/>
        </w:rPr>
        <w:t xml:space="preserve">
аудандық мәслихаттың   </w:t>
      </w:r>
      <w:r>
        <w:br/>
      </w:r>
      <w:r>
        <w:rPr>
          <w:rFonts w:ascii="Times New Roman"/>
          <w:b w:val="false"/>
          <w:i w:val="false"/>
          <w:color w:val="000000"/>
          <w:sz w:val="28"/>
        </w:rPr>
        <w:t>
2011 жылғы 20 желтоқсандағы</w:t>
      </w:r>
      <w:r>
        <w:br/>
      </w:r>
      <w:r>
        <w:rPr>
          <w:rFonts w:ascii="Times New Roman"/>
          <w:b w:val="false"/>
          <w:i w:val="false"/>
          <w:color w:val="000000"/>
          <w:sz w:val="28"/>
        </w:rPr>
        <w:t xml:space="preserve">
№ 300-ІV нормативтік  </w:t>
      </w:r>
      <w:r>
        <w:br/>
      </w:r>
      <w:r>
        <w:rPr>
          <w:rFonts w:ascii="Times New Roman"/>
          <w:b w:val="false"/>
          <w:i w:val="false"/>
          <w:color w:val="000000"/>
          <w:sz w:val="28"/>
        </w:rPr>
        <w:t>
құқықтық кесімге 2 қосымша</w:t>
      </w:r>
    </w:p>
    <w:bookmarkEnd w:id="2"/>
    <w:p>
      <w:pPr>
        <w:spacing w:after="0"/>
        <w:ind w:left="0"/>
        <w:jc w:val="left"/>
      </w:pPr>
      <w:r>
        <w:rPr>
          <w:rFonts w:ascii="Times New Roman"/>
          <w:b/>
          <w:i w:val="false"/>
          <w:color w:val="000000"/>
        </w:rPr>
        <w:t xml:space="preserve"> Исатай ауданының 2013 жылға арналған аудандық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8"/>
        <w:gridCol w:w="836"/>
        <w:gridCol w:w="812"/>
        <w:gridCol w:w="9455"/>
        <w:gridCol w:w="1979"/>
      </w:tblGrid>
      <w:tr>
        <w:trPr>
          <w:trHeight w:val="24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9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16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4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4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18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 Кірістер</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1737840</w:t>
            </w:r>
          </w:p>
        </w:tc>
      </w:tr>
      <w:tr>
        <w:trPr>
          <w:trHeight w:val="24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түсімдері</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824688</w:t>
            </w:r>
          </w:p>
        </w:tc>
      </w:tr>
      <w:tr>
        <w:trPr>
          <w:trHeight w:val="24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135781</w:t>
            </w:r>
          </w:p>
        </w:tc>
      </w:tr>
      <w:tr>
        <w:trPr>
          <w:trHeight w:val="24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135781</w:t>
            </w:r>
          </w:p>
        </w:tc>
      </w:tr>
      <w:tr>
        <w:trPr>
          <w:trHeight w:val="24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54139</w:t>
            </w:r>
          </w:p>
        </w:tc>
      </w:tr>
      <w:tr>
        <w:trPr>
          <w:trHeight w:val="24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54139</w:t>
            </w:r>
          </w:p>
        </w:tc>
      </w:tr>
      <w:tr>
        <w:trPr>
          <w:trHeight w:val="24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631979</w:t>
            </w:r>
          </w:p>
        </w:tc>
      </w:tr>
      <w:tr>
        <w:trPr>
          <w:trHeight w:val="19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606484</w:t>
            </w:r>
          </w:p>
        </w:tc>
      </w:tr>
      <w:tr>
        <w:trPr>
          <w:trHeight w:val="24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2144</w:t>
            </w:r>
          </w:p>
        </w:tc>
      </w:tr>
      <w:tr>
        <w:trPr>
          <w:trHeight w:val="24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23167</w:t>
            </w:r>
          </w:p>
        </w:tc>
      </w:tr>
      <w:tr>
        <w:trPr>
          <w:trHeight w:val="24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w:t>
            </w:r>
          </w:p>
        </w:tc>
      </w:tr>
      <w:tr>
        <w:trPr>
          <w:trHeight w:val="24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10988</w:t>
            </w:r>
          </w:p>
        </w:tc>
      </w:tr>
      <w:tr>
        <w:trPr>
          <w:trHeight w:val="22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3425</w:t>
            </w:r>
          </w:p>
        </w:tc>
      </w:tr>
      <w:tr>
        <w:trPr>
          <w:trHeight w:val="22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ресустарды пайдаланғаны үшін түсетін түсімдер</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4207</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3356</w:t>
            </w:r>
          </w:p>
        </w:tc>
      </w:tr>
      <w:tr>
        <w:trPr>
          <w:trHeight w:val="24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1801</w:t>
            </w:r>
          </w:p>
        </w:tc>
      </w:tr>
      <w:tr>
        <w:trPr>
          <w:trHeight w:val="27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1801</w:t>
            </w:r>
          </w:p>
        </w:tc>
      </w:tr>
      <w:tr>
        <w:trPr>
          <w:trHeight w:val="24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19555</w:t>
            </w:r>
          </w:p>
        </w:tc>
      </w:tr>
      <w:tr>
        <w:trPr>
          <w:trHeight w:val="24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2463</w:t>
            </w:r>
          </w:p>
        </w:tc>
      </w:tr>
      <w:tr>
        <w:trPr>
          <w:trHeight w:val="24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2463</w:t>
            </w:r>
          </w:p>
        </w:tc>
      </w:tr>
      <w:tr>
        <w:trPr>
          <w:trHeight w:val="24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15229</w:t>
            </w:r>
          </w:p>
        </w:tc>
      </w:tr>
      <w:tr>
        <w:trPr>
          <w:trHeight w:val="49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15229</w:t>
            </w:r>
          </w:p>
        </w:tc>
      </w:tr>
      <w:tr>
        <w:trPr>
          <w:trHeight w:val="19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1863</w:t>
            </w:r>
          </w:p>
        </w:tc>
      </w:tr>
      <w:tr>
        <w:trPr>
          <w:trHeight w:val="27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1863</w:t>
            </w:r>
          </w:p>
        </w:tc>
      </w:tr>
      <w:tr>
        <w:trPr>
          <w:trHeight w:val="27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985</w:t>
            </w:r>
          </w:p>
        </w:tc>
      </w:tr>
      <w:tr>
        <w:trPr>
          <w:trHeight w:val="28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w:t>
            </w:r>
          </w:p>
        </w:tc>
      </w:tr>
      <w:tr>
        <w:trPr>
          <w:trHeight w:val="28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w:t>
            </w:r>
          </w:p>
        </w:tc>
      </w:tr>
      <w:tr>
        <w:trPr>
          <w:trHeight w:val="24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572</w:t>
            </w:r>
          </w:p>
        </w:tc>
      </w:tr>
      <w:tr>
        <w:trPr>
          <w:trHeight w:val="24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572</w:t>
            </w:r>
          </w:p>
        </w:tc>
      </w:tr>
      <w:tr>
        <w:trPr>
          <w:trHeight w:val="27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882612</w:t>
            </w:r>
          </w:p>
        </w:tc>
      </w:tr>
      <w:tr>
        <w:trPr>
          <w:trHeight w:val="13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жоғарғы тұрған органдарынан түсетін трансферттер</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882612</w:t>
            </w:r>
          </w:p>
        </w:tc>
      </w:tr>
      <w:tr>
        <w:trPr>
          <w:trHeight w:val="27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882612</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9"/>
        <w:gridCol w:w="812"/>
        <w:gridCol w:w="819"/>
        <w:gridCol w:w="819"/>
        <w:gridCol w:w="8622"/>
        <w:gridCol w:w="1989"/>
      </w:tblGrid>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9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24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24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әкiмшiсi</w:t>
            </w:r>
          </w:p>
        </w:tc>
        <w:tc>
          <w:tcPr>
            <w:tcW w:w="0" w:type="auto"/>
            <w:vMerge/>
            <w:tcBorders>
              <w:top w:val="nil"/>
              <w:left w:val="single" w:color="cfcfcf" w:sz="5"/>
              <w:bottom w:val="single" w:color="cfcfcf" w:sz="5"/>
              <w:right w:val="single" w:color="cfcfcf" w:sz="5"/>
            </w:tcBorders>
          </w:tcPr>
          <w:p/>
        </w:tc>
      </w:tr>
      <w:tr>
        <w:trPr>
          <w:trHeight w:val="24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4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4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 Шығыстар</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1737840</w:t>
            </w:r>
          </w:p>
        </w:tc>
      </w:tr>
      <w:tr>
        <w:trPr>
          <w:trHeight w:val="24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145381</w:t>
            </w:r>
          </w:p>
        </w:tc>
      </w:tr>
      <w:tr>
        <w:trPr>
          <w:trHeight w:val="25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124132</w:t>
            </w:r>
          </w:p>
        </w:tc>
      </w:tr>
      <w:tr>
        <w:trPr>
          <w:trHeight w:val="25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19714</w:t>
            </w:r>
          </w:p>
        </w:tc>
      </w:tr>
      <w:tr>
        <w:trPr>
          <w:trHeight w:val="31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19714</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37976</w:t>
            </w:r>
          </w:p>
        </w:tc>
      </w:tr>
      <w:tr>
        <w:trPr>
          <w:trHeight w:val="27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37976</w:t>
            </w:r>
          </w:p>
        </w:tc>
      </w:tr>
      <w:tr>
        <w:trPr>
          <w:trHeight w:val="31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66442</w:t>
            </w:r>
          </w:p>
        </w:tc>
      </w:tr>
      <w:tr>
        <w:trPr>
          <w:trHeight w:val="27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66442</w:t>
            </w:r>
          </w:p>
        </w:tc>
      </w:tr>
      <w:tr>
        <w:trPr>
          <w:trHeight w:val="27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11922</w:t>
            </w:r>
          </w:p>
        </w:tc>
      </w:tr>
      <w:tr>
        <w:trPr>
          <w:trHeight w:val="6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11922</w:t>
            </w:r>
          </w:p>
        </w:tc>
      </w:tr>
      <w:tr>
        <w:trPr>
          <w:trHeight w:val="21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 қызметтер</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11677</w:t>
            </w:r>
          </w:p>
        </w:tc>
      </w:tr>
      <w:tr>
        <w:trPr>
          <w:trHeight w:val="31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w:t>
            </w:r>
          </w:p>
        </w:tc>
      </w:tr>
      <w:tr>
        <w:trPr>
          <w:trHeight w:val="6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9327</w:t>
            </w:r>
          </w:p>
        </w:tc>
      </w:tr>
      <w:tr>
        <w:trPr>
          <w:trHeight w:val="28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9327</w:t>
            </w:r>
          </w:p>
        </w:tc>
      </w:tr>
      <w:tr>
        <w:trPr>
          <w:trHeight w:val="49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9327</w:t>
            </w:r>
          </w:p>
        </w:tc>
      </w:tr>
      <w:tr>
        <w:trPr>
          <w:trHeight w:val="27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1306</w:t>
            </w:r>
          </w:p>
        </w:tc>
      </w:tr>
      <w:tr>
        <w:trPr>
          <w:trHeight w:val="27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1306</w:t>
            </w:r>
          </w:p>
        </w:tc>
      </w:tr>
      <w:tr>
        <w:trPr>
          <w:trHeight w:val="25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1306</w:t>
            </w:r>
          </w:p>
        </w:tc>
      </w:tr>
      <w:tr>
        <w:trPr>
          <w:trHeight w:val="6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1306</w:t>
            </w:r>
          </w:p>
        </w:tc>
      </w:tr>
      <w:tr>
        <w:trPr>
          <w:trHeight w:val="13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1312221</w:t>
            </w:r>
          </w:p>
        </w:tc>
      </w:tr>
      <w:tr>
        <w:trPr>
          <w:trHeight w:val="30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және оқыту</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184707</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184707</w:t>
            </w:r>
          </w:p>
        </w:tc>
      </w:tr>
      <w:tr>
        <w:trPr>
          <w:trHeight w:val="12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184707</w:t>
            </w:r>
          </w:p>
        </w:tc>
      </w:tr>
      <w:tr>
        <w:trPr>
          <w:trHeight w:val="10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1100100</w:t>
            </w:r>
          </w:p>
        </w:tc>
      </w:tr>
      <w:tr>
        <w:trPr>
          <w:trHeight w:val="12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1100100</w:t>
            </w:r>
          </w:p>
        </w:tc>
      </w:tr>
      <w:tr>
        <w:trPr>
          <w:trHeight w:val="25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1029317</w:t>
            </w:r>
          </w:p>
        </w:tc>
      </w:tr>
      <w:tr>
        <w:trPr>
          <w:trHeight w:val="25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жеткіншектерге қосымша білім беру</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70783</w:t>
            </w:r>
          </w:p>
        </w:tc>
      </w:tr>
      <w:tr>
        <w:trPr>
          <w:trHeight w:val="21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27414</w:t>
            </w:r>
          </w:p>
        </w:tc>
      </w:tr>
      <w:tr>
        <w:trPr>
          <w:trHeight w:val="25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27414</w:t>
            </w:r>
          </w:p>
        </w:tc>
      </w:tr>
      <w:tr>
        <w:trPr>
          <w:trHeight w:val="25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9914</w:t>
            </w:r>
          </w:p>
        </w:tc>
      </w:tr>
      <w:tr>
        <w:trPr>
          <w:trHeight w:val="49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17500</w:t>
            </w:r>
          </w:p>
        </w:tc>
      </w:tr>
      <w:tr>
        <w:trPr>
          <w:trHeight w:val="27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106716</w:t>
            </w:r>
          </w:p>
        </w:tc>
      </w:tr>
      <w:tr>
        <w:trPr>
          <w:trHeight w:val="25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93578</w:t>
            </w:r>
          </w:p>
        </w:tc>
      </w:tr>
      <w:tr>
        <w:trPr>
          <w:trHeight w:val="30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16424</w:t>
            </w:r>
          </w:p>
        </w:tc>
      </w:tr>
      <w:tr>
        <w:trPr>
          <w:trHeight w:val="6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16424</w:t>
            </w:r>
          </w:p>
        </w:tc>
      </w:tr>
      <w:tr>
        <w:trPr>
          <w:trHeight w:val="3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77154</w:t>
            </w:r>
          </w:p>
        </w:tc>
      </w:tr>
      <w:tr>
        <w:trPr>
          <w:trHeight w:val="6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34347</w:t>
            </w:r>
          </w:p>
        </w:tc>
      </w:tr>
      <w:tr>
        <w:trPr>
          <w:trHeight w:val="6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4100</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4148</w:t>
            </w:r>
          </w:p>
        </w:tc>
      </w:tr>
      <w:tr>
        <w:trPr>
          <w:trHeight w:val="6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1603</w:t>
            </w:r>
          </w:p>
        </w:tc>
      </w:tr>
      <w:tr>
        <w:trPr>
          <w:trHeight w:val="15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азаматтардың жекелеген топтарына әлеуметтік көмек</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7803</w:t>
            </w:r>
          </w:p>
        </w:tc>
      </w:tr>
      <w:tr>
        <w:trPr>
          <w:trHeight w:val="27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1176</w:t>
            </w:r>
          </w:p>
        </w:tc>
      </w:tr>
      <w:tr>
        <w:trPr>
          <w:trHeight w:val="10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дейіні балаларға мемлекеттік жәрдемақылар</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21233</w:t>
            </w:r>
          </w:p>
        </w:tc>
      </w:tr>
      <w:tr>
        <w:trPr>
          <w:trHeight w:val="31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2744</w:t>
            </w:r>
          </w:p>
        </w:tc>
      </w:tr>
      <w:tr>
        <w:trPr>
          <w:trHeight w:val="31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13138</w:t>
            </w:r>
          </w:p>
        </w:tc>
      </w:tr>
      <w:tr>
        <w:trPr>
          <w:trHeight w:val="12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13138</w:t>
            </w:r>
          </w:p>
        </w:tc>
      </w:tr>
      <w:tr>
        <w:trPr>
          <w:trHeight w:val="25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облыстың жұмыспен қамтуды қамтамасыз ету және үшін әлеуметтік бағдарламаларды іске асыру саласындағы мемлекеттік саясатты іске асыру жөніндегі қызметтер</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11813</w:t>
            </w:r>
          </w:p>
        </w:tc>
      </w:tr>
      <w:tr>
        <w:trPr>
          <w:trHeight w:val="22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1325</w:t>
            </w:r>
          </w:p>
        </w:tc>
      </w:tr>
      <w:tr>
        <w:trPr>
          <w:trHeight w:val="12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37300</w:t>
            </w:r>
          </w:p>
        </w:tc>
      </w:tr>
      <w:tr>
        <w:trPr>
          <w:trHeight w:val="18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22800</w:t>
            </w:r>
          </w:p>
        </w:tc>
      </w:tr>
      <w:tr>
        <w:trPr>
          <w:trHeight w:val="25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22800</w:t>
            </w:r>
          </w:p>
        </w:tc>
      </w:tr>
      <w:tr>
        <w:trPr>
          <w:trHeight w:val="25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22800</w:t>
            </w:r>
          </w:p>
        </w:tc>
      </w:tr>
      <w:tr>
        <w:trPr>
          <w:trHeight w:val="22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14500</w:t>
            </w:r>
          </w:p>
        </w:tc>
      </w:tr>
      <w:tr>
        <w:trPr>
          <w:trHeight w:val="34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14500</w:t>
            </w:r>
          </w:p>
        </w:tc>
      </w:tr>
      <w:tr>
        <w:trPr>
          <w:trHeight w:val="6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8255</w:t>
            </w:r>
          </w:p>
        </w:tc>
      </w:tr>
      <w:tr>
        <w:trPr>
          <w:trHeight w:val="6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2850</w:t>
            </w:r>
          </w:p>
        </w:tc>
      </w:tr>
      <w:tr>
        <w:trPr>
          <w:trHeight w:val="6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3395</w:t>
            </w:r>
          </w:p>
        </w:tc>
      </w:tr>
      <w:tr>
        <w:trPr>
          <w:trHeight w:val="12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92008</w:t>
            </w:r>
          </w:p>
        </w:tc>
      </w:tr>
      <w:tr>
        <w:trPr>
          <w:trHeight w:val="6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50385</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50385</w:t>
            </w:r>
          </w:p>
        </w:tc>
      </w:tr>
      <w:tr>
        <w:trPr>
          <w:trHeight w:val="21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50385</w:t>
            </w:r>
          </w:p>
        </w:tc>
      </w:tr>
      <w:tr>
        <w:trPr>
          <w:trHeight w:val="24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1430</w:t>
            </w:r>
          </w:p>
        </w:tc>
      </w:tr>
      <w:tr>
        <w:trPr>
          <w:trHeight w:val="6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1430</w:t>
            </w:r>
          </w:p>
        </w:tc>
      </w:tr>
      <w:tr>
        <w:trPr>
          <w:trHeight w:val="16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830</w:t>
            </w:r>
          </w:p>
        </w:tc>
      </w:tr>
      <w:tr>
        <w:trPr>
          <w:trHeight w:val="22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кеңістік</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29425</w:t>
            </w:r>
          </w:p>
        </w:tc>
      </w:tr>
      <w:tr>
        <w:trPr>
          <w:trHeight w:val="6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28575</w:t>
            </w:r>
          </w:p>
        </w:tc>
      </w:tr>
      <w:tr>
        <w:trPr>
          <w:trHeight w:val="6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кітапханалардың жұмыс істеуі</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28575</w:t>
            </w:r>
          </w:p>
        </w:tc>
      </w:tr>
      <w:tr>
        <w:trPr>
          <w:trHeight w:val="25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w:t>
            </w:r>
          </w:p>
        </w:tc>
      </w:tr>
      <w:tr>
        <w:trPr>
          <w:trHeight w:val="15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w:t>
            </w:r>
          </w:p>
        </w:tc>
      </w:tr>
      <w:tr>
        <w:trPr>
          <w:trHeight w:val="39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10768</w:t>
            </w:r>
          </w:p>
        </w:tc>
      </w:tr>
      <w:tr>
        <w:trPr>
          <w:trHeight w:val="6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4998</w:t>
            </w:r>
          </w:p>
        </w:tc>
      </w:tr>
      <w:tr>
        <w:trPr>
          <w:trHeight w:val="25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4998</w:t>
            </w:r>
          </w:p>
        </w:tc>
      </w:tr>
      <w:tr>
        <w:trPr>
          <w:trHeight w:val="9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2907</w:t>
            </w:r>
          </w:p>
        </w:tc>
      </w:tr>
      <w:tr>
        <w:trPr>
          <w:trHeight w:val="24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аппарат, мемлекеттілікті нығайту және азаматтардың әлеуметтік сенімділігін қалыптастыруда мемлекеттік саясатты іске асыру жөніндегі қызметтер</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2907</w:t>
            </w:r>
          </w:p>
        </w:tc>
      </w:tr>
      <w:tr>
        <w:trPr>
          <w:trHeight w:val="12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2863</w:t>
            </w:r>
          </w:p>
        </w:tc>
      </w:tr>
      <w:tr>
        <w:trPr>
          <w:trHeight w:val="10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спортты дамыту саласындағы мемлекеттік саясатты іске асыру жөніндегі қызметтер</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2863</w:t>
            </w:r>
          </w:p>
        </w:tc>
      </w:tr>
      <w:tr>
        <w:trPr>
          <w:trHeight w:val="25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21790</w:t>
            </w:r>
          </w:p>
        </w:tc>
      </w:tr>
      <w:tr>
        <w:trPr>
          <w:trHeight w:val="10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16588</w:t>
            </w:r>
          </w:p>
        </w:tc>
      </w:tr>
      <w:tr>
        <w:trPr>
          <w:trHeight w:val="3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6900</w:t>
            </w:r>
          </w:p>
        </w:tc>
      </w:tr>
      <w:tr>
        <w:trPr>
          <w:trHeight w:val="6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6900</w:t>
            </w:r>
          </w:p>
        </w:tc>
      </w:tr>
      <w:tr>
        <w:trPr>
          <w:trHeight w:val="6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9688</w:t>
            </w:r>
          </w:p>
        </w:tc>
      </w:tr>
      <w:tr>
        <w:trPr>
          <w:trHeight w:val="16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9688</w:t>
            </w:r>
          </w:p>
        </w:tc>
      </w:tr>
      <w:tr>
        <w:trPr>
          <w:trHeight w:val="21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5202</w:t>
            </w:r>
          </w:p>
        </w:tc>
      </w:tr>
      <w:tr>
        <w:trPr>
          <w:trHeight w:val="25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5202</w:t>
            </w:r>
          </w:p>
        </w:tc>
      </w:tr>
      <w:tr>
        <w:trPr>
          <w:trHeight w:val="10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5202</w:t>
            </w:r>
          </w:p>
        </w:tc>
      </w:tr>
      <w:tr>
        <w:trPr>
          <w:trHeight w:val="30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11043</w:t>
            </w:r>
          </w:p>
        </w:tc>
      </w:tr>
      <w:tr>
        <w:trPr>
          <w:trHeight w:val="6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11043</w:t>
            </w:r>
          </w:p>
        </w:tc>
      </w:tr>
      <w:tr>
        <w:trPr>
          <w:trHeight w:val="46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4037</w:t>
            </w:r>
          </w:p>
        </w:tc>
      </w:tr>
      <w:tr>
        <w:trPr>
          <w:trHeight w:val="6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сәулет және қала құрылысы бөлімінің қызметін қамтамасыз ету жөніндегі қызметтер</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4037</w:t>
            </w:r>
          </w:p>
        </w:tc>
      </w:tr>
      <w:tr>
        <w:trPr>
          <w:trHeight w:val="18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7006</w:t>
            </w:r>
          </w:p>
        </w:tc>
      </w:tr>
      <w:tr>
        <w:trPr>
          <w:trHeight w:val="6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7006</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10075</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10075</w:t>
            </w:r>
          </w:p>
        </w:tc>
      </w:tr>
      <w:tr>
        <w:trPr>
          <w:trHeight w:val="25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r>
      <w:tr>
        <w:trPr>
          <w:trHeight w:val="3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r>
      <w:tr>
        <w:trPr>
          <w:trHeight w:val="6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6075</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6075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9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7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6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9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9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3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0"/>
        <w:gridCol w:w="808"/>
        <w:gridCol w:w="820"/>
        <w:gridCol w:w="820"/>
        <w:gridCol w:w="8654"/>
        <w:gridCol w:w="197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9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7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функционалдық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9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Қаржы активтерімен жасалатын операциялар бойынша сальдо</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9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0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3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3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8"/>
        <w:gridCol w:w="818"/>
        <w:gridCol w:w="814"/>
        <w:gridCol w:w="9455"/>
        <w:gridCol w:w="197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9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7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сыныбы</w:t>
            </w:r>
          </w:p>
        </w:tc>
        <w:tc>
          <w:tcPr>
            <w:tcW w:w="0" w:type="auto"/>
            <w:vMerge/>
            <w:tcBorders>
              <w:top w:val="nil"/>
              <w:left w:val="single" w:color="cfcfcf" w:sz="5"/>
              <w:bottom w:val="single" w:color="cfcfcf" w:sz="5"/>
              <w:right w:val="single" w:color="cfcfcf" w:sz="5"/>
            </w:tcBorders>
          </w:tcPr>
          <w:p/>
        </w:tc>
      </w:tr>
      <w:tr>
        <w:trPr>
          <w:trHeight w:val="15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қаржы активтерін сатудан түсетін түсімдер</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9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қаржы активтерін сатудан түсетін түсімдер</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9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қаржы активтерін сатудан түсетін түсімдер</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3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ел ішінде сатудан түсетін түсімдер</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3"/>
        <w:gridCol w:w="808"/>
        <w:gridCol w:w="808"/>
        <w:gridCol w:w="9475"/>
        <w:gridCol w:w="199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9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сыныбы</w:t>
            </w:r>
          </w:p>
        </w:tc>
        <w:tc>
          <w:tcPr>
            <w:tcW w:w="0" w:type="auto"/>
            <w:vMerge/>
            <w:tcBorders>
              <w:top w:val="nil"/>
              <w:left w:val="single" w:color="cfcfcf" w:sz="5"/>
              <w:bottom w:val="single" w:color="cfcfcf" w:sz="5"/>
              <w:right w:val="single" w:color="cfcfcf" w:sz="5"/>
            </w:tcBorders>
          </w:tcPr>
          <w:p/>
        </w:tc>
      </w:tr>
      <w:tr>
        <w:trPr>
          <w:trHeight w:val="15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(профициті)</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9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(профицитін пайдалану)</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1"/>
        <w:gridCol w:w="772"/>
        <w:gridCol w:w="821"/>
        <w:gridCol w:w="821"/>
        <w:gridCol w:w="8680"/>
        <w:gridCol w:w="198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9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75"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функционалдық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18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95"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95"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95"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35"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bookmarkStart w:name="z21" w:id="3"/>
    <w:p>
      <w:pPr>
        <w:spacing w:after="0"/>
        <w:ind w:left="0"/>
        <w:jc w:val="both"/>
      </w:pPr>
      <w:r>
        <w:rPr>
          <w:rFonts w:ascii="Times New Roman"/>
          <w:b w:val="false"/>
          <w:i w:val="false"/>
          <w:color w:val="000000"/>
          <w:sz w:val="28"/>
        </w:rPr>
        <w:t>
"2012-2014 жылдарға арналған</w:t>
      </w:r>
      <w:r>
        <w:br/>
      </w:r>
      <w:r>
        <w:rPr>
          <w:rFonts w:ascii="Times New Roman"/>
          <w:b w:val="false"/>
          <w:i w:val="false"/>
          <w:color w:val="000000"/>
          <w:sz w:val="28"/>
        </w:rPr>
        <w:t xml:space="preserve">
аудандық бюджет туралы" </w:t>
      </w:r>
      <w:r>
        <w:br/>
      </w:r>
      <w:r>
        <w:rPr>
          <w:rFonts w:ascii="Times New Roman"/>
          <w:b w:val="false"/>
          <w:i w:val="false"/>
          <w:color w:val="000000"/>
          <w:sz w:val="28"/>
        </w:rPr>
        <w:t xml:space="preserve">
аудандық мәслихаттың  </w:t>
      </w:r>
      <w:r>
        <w:br/>
      </w:r>
      <w:r>
        <w:rPr>
          <w:rFonts w:ascii="Times New Roman"/>
          <w:b w:val="false"/>
          <w:i w:val="false"/>
          <w:color w:val="000000"/>
          <w:sz w:val="28"/>
        </w:rPr>
        <w:t>
2011 жылғы 20 желтоқсандағы</w:t>
      </w:r>
      <w:r>
        <w:br/>
      </w:r>
      <w:r>
        <w:rPr>
          <w:rFonts w:ascii="Times New Roman"/>
          <w:b w:val="false"/>
          <w:i w:val="false"/>
          <w:color w:val="000000"/>
          <w:sz w:val="28"/>
        </w:rPr>
        <w:t xml:space="preserve">
№ 300-ІV нормативтік  </w:t>
      </w:r>
      <w:r>
        <w:br/>
      </w:r>
      <w:r>
        <w:rPr>
          <w:rFonts w:ascii="Times New Roman"/>
          <w:b w:val="false"/>
          <w:i w:val="false"/>
          <w:color w:val="000000"/>
          <w:sz w:val="28"/>
        </w:rPr>
        <w:t>
құқықтық кесімге 3 қосымша</w:t>
      </w:r>
    </w:p>
    <w:bookmarkEnd w:id="3"/>
    <w:p>
      <w:pPr>
        <w:spacing w:after="0"/>
        <w:ind w:left="0"/>
        <w:jc w:val="left"/>
      </w:pPr>
      <w:r>
        <w:rPr>
          <w:rFonts w:ascii="Times New Roman"/>
          <w:b/>
          <w:i w:val="false"/>
          <w:color w:val="000000"/>
        </w:rPr>
        <w:t xml:space="preserve"> Исатай ауданының 2014 жылға арналған аудандық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2"/>
        <w:gridCol w:w="779"/>
        <w:gridCol w:w="775"/>
        <w:gridCol w:w="9142"/>
        <w:gridCol w:w="2212"/>
      </w:tblGrid>
      <w:tr>
        <w:trPr>
          <w:trHeight w:val="24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2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16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4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4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15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 Кірістер</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1737840</w:t>
            </w:r>
          </w:p>
        </w:tc>
      </w:tr>
      <w:tr>
        <w:trPr>
          <w:trHeight w:val="18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түсімдері</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824688</w:t>
            </w:r>
          </w:p>
        </w:tc>
      </w:tr>
      <w:tr>
        <w:trPr>
          <w:trHeight w:val="24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135781</w:t>
            </w:r>
          </w:p>
        </w:tc>
      </w:tr>
      <w:tr>
        <w:trPr>
          <w:trHeight w:val="24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135781</w:t>
            </w:r>
          </w:p>
        </w:tc>
      </w:tr>
      <w:tr>
        <w:trPr>
          <w:trHeight w:val="24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54139</w:t>
            </w:r>
          </w:p>
        </w:tc>
      </w:tr>
      <w:tr>
        <w:trPr>
          <w:trHeight w:val="24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54139</w:t>
            </w:r>
          </w:p>
        </w:tc>
      </w:tr>
      <w:tr>
        <w:trPr>
          <w:trHeight w:val="24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631979</w:t>
            </w:r>
          </w:p>
        </w:tc>
      </w:tr>
      <w:tr>
        <w:trPr>
          <w:trHeight w:val="24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606484</w:t>
            </w:r>
          </w:p>
        </w:tc>
      </w:tr>
      <w:tr>
        <w:trPr>
          <w:trHeight w:val="19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2144</w:t>
            </w:r>
          </w:p>
        </w:tc>
      </w:tr>
      <w:tr>
        <w:trPr>
          <w:trHeight w:val="24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23167</w:t>
            </w:r>
          </w:p>
        </w:tc>
      </w:tr>
      <w:tr>
        <w:trPr>
          <w:trHeight w:val="24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w:t>
            </w:r>
          </w:p>
        </w:tc>
      </w:tr>
      <w:tr>
        <w:trPr>
          <w:trHeight w:val="24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10988</w:t>
            </w:r>
          </w:p>
        </w:tc>
      </w:tr>
      <w:tr>
        <w:trPr>
          <w:trHeight w:val="24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3425</w:t>
            </w:r>
          </w:p>
        </w:tc>
      </w:tr>
      <w:tr>
        <w:trPr>
          <w:trHeight w:val="22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ресустарды пайдаланғаны үшін түсетін түсімдер</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4207</w:t>
            </w:r>
          </w:p>
        </w:tc>
      </w:tr>
      <w:tr>
        <w:trPr>
          <w:trHeight w:val="22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3356</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1801</w:t>
            </w:r>
          </w:p>
        </w:tc>
      </w:tr>
      <w:tr>
        <w:trPr>
          <w:trHeight w:val="24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1801</w:t>
            </w:r>
          </w:p>
        </w:tc>
      </w:tr>
      <w:tr>
        <w:trPr>
          <w:trHeight w:val="25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19555</w:t>
            </w:r>
          </w:p>
        </w:tc>
      </w:tr>
      <w:tr>
        <w:trPr>
          <w:trHeight w:val="24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2463</w:t>
            </w:r>
          </w:p>
        </w:tc>
      </w:tr>
      <w:tr>
        <w:trPr>
          <w:trHeight w:val="24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2463</w:t>
            </w:r>
          </w:p>
        </w:tc>
      </w:tr>
      <w:tr>
        <w:trPr>
          <w:trHeight w:val="24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15229</w:t>
            </w:r>
          </w:p>
        </w:tc>
      </w:tr>
      <w:tr>
        <w:trPr>
          <w:trHeight w:val="24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15229</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1863</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1863</w:t>
            </w:r>
          </w:p>
        </w:tc>
      </w:tr>
      <w:tr>
        <w:trPr>
          <w:trHeight w:val="27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985</w:t>
            </w:r>
          </w:p>
        </w:tc>
      </w:tr>
      <w:tr>
        <w:trPr>
          <w:trHeight w:val="27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w:t>
            </w:r>
          </w:p>
        </w:tc>
      </w:tr>
      <w:tr>
        <w:trPr>
          <w:trHeight w:val="28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w:t>
            </w:r>
          </w:p>
        </w:tc>
      </w:tr>
      <w:tr>
        <w:trPr>
          <w:trHeight w:val="28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572</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572</w:t>
            </w:r>
          </w:p>
        </w:tc>
      </w:tr>
      <w:tr>
        <w:trPr>
          <w:trHeight w:val="24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882612</w:t>
            </w:r>
          </w:p>
        </w:tc>
      </w:tr>
      <w:tr>
        <w:trPr>
          <w:trHeight w:val="27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жоғарғы тұрған органдарынан түсетін трансферттер</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882612</w:t>
            </w:r>
          </w:p>
        </w:tc>
      </w:tr>
      <w:tr>
        <w:trPr>
          <w:trHeight w:val="27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882612</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9"/>
        <w:gridCol w:w="812"/>
        <w:gridCol w:w="819"/>
        <w:gridCol w:w="819"/>
        <w:gridCol w:w="8393"/>
        <w:gridCol w:w="2218"/>
      </w:tblGrid>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2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16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Кiшi функция</w:t>
            </w:r>
          </w:p>
        </w:tc>
        <w:tc>
          <w:tcPr>
            <w:tcW w:w="0" w:type="auto"/>
            <w:vMerge/>
            <w:tcBorders>
              <w:top w:val="nil"/>
              <w:left w:val="single" w:color="cfcfcf" w:sz="5"/>
              <w:bottom w:val="single" w:color="cfcfcf" w:sz="5"/>
              <w:right w:val="single" w:color="cfcfcf" w:sz="5"/>
            </w:tcBorders>
          </w:tcPr>
          <w:p/>
        </w:tc>
      </w:tr>
      <w:tr>
        <w:trPr>
          <w:trHeight w:val="24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19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4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18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 Шығыстар</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1737840</w:t>
            </w:r>
          </w:p>
        </w:tc>
      </w:tr>
      <w:tr>
        <w:trPr>
          <w:trHeight w:val="24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145381</w:t>
            </w:r>
          </w:p>
        </w:tc>
      </w:tr>
      <w:tr>
        <w:trPr>
          <w:trHeight w:val="24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124132</w:t>
            </w:r>
          </w:p>
        </w:tc>
      </w:tr>
      <w:tr>
        <w:trPr>
          <w:trHeight w:val="24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19714</w:t>
            </w:r>
          </w:p>
        </w:tc>
      </w:tr>
      <w:tr>
        <w:trPr>
          <w:trHeight w:val="24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19714</w:t>
            </w:r>
          </w:p>
        </w:tc>
      </w:tr>
      <w:tr>
        <w:trPr>
          <w:trHeight w:val="24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37976</w:t>
            </w:r>
          </w:p>
        </w:tc>
      </w:tr>
      <w:tr>
        <w:trPr>
          <w:trHeight w:val="24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37976</w:t>
            </w:r>
          </w:p>
        </w:tc>
      </w:tr>
      <w:tr>
        <w:trPr>
          <w:trHeight w:val="19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66442</w:t>
            </w:r>
          </w:p>
        </w:tc>
      </w:tr>
      <w:tr>
        <w:trPr>
          <w:trHeight w:val="24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66442</w:t>
            </w:r>
          </w:p>
        </w:tc>
      </w:tr>
      <w:tr>
        <w:trPr>
          <w:trHeight w:val="24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11922</w:t>
            </w:r>
          </w:p>
        </w:tc>
      </w:tr>
      <w:tr>
        <w:trPr>
          <w:trHeight w:val="24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11922</w:t>
            </w:r>
          </w:p>
        </w:tc>
      </w:tr>
      <w:tr>
        <w:trPr>
          <w:trHeight w:val="24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 қызметтер</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11677</w:t>
            </w:r>
          </w:p>
        </w:tc>
      </w:tr>
      <w:tr>
        <w:trPr>
          <w:trHeight w:val="22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w:t>
            </w:r>
          </w:p>
        </w:tc>
      </w:tr>
      <w:tr>
        <w:trPr>
          <w:trHeight w:val="22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9327</w:t>
            </w:r>
          </w:p>
        </w:tc>
      </w:tr>
      <w:tr>
        <w:trPr>
          <w:trHeight w:val="10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9327</w:t>
            </w:r>
          </w:p>
        </w:tc>
      </w:tr>
      <w:tr>
        <w:trPr>
          <w:trHeight w:val="24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9327</w:t>
            </w:r>
          </w:p>
        </w:tc>
      </w:tr>
      <w:tr>
        <w:trPr>
          <w:trHeight w:val="25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1306</w:t>
            </w:r>
          </w:p>
        </w:tc>
      </w:tr>
      <w:tr>
        <w:trPr>
          <w:trHeight w:val="24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1306</w:t>
            </w:r>
          </w:p>
        </w:tc>
      </w:tr>
      <w:tr>
        <w:trPr>
          <w:trHeight w:val="24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1306</w:t>
            </w:r>
          </w:p>
        </w:tc>
      </w:tr>
      <w:tr>
        <w:trPr>
          <w:trHeight w:val="24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1306</w:t>
            </w:r>
          </w:p>
        </w:tc>
      </w:tr>
      <w:tr>
        <w:trPr>
          <w:trHeight w:val="24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1312221</w:t>
            </w:r>
          </w:p>
        </w:tc>
      </w:tr>
      <w:tr>
        <w:trPr>
          <w:trHeight w:val="10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және оқыту</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184707</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184707</w:t>
            </w:r>
          </w:p>
        </w:tc>
      </w:tr>
      <w:tr>
        <w:trPr>
          <w:trHeight w:val="27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184707</w:t>
            </w:r>
          </w:p>
        </w:tc>
      </w:tr>
      <w:tr>
        <w:trPr>
          <w:trHeight w:val="27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1100100</w:t>
            </w:r>
          </w:p>
        </w:tc>
      </w:tr>
      <w:tr>
        <w:trPr>
          <w:trHeight w:val="28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1100100</w:t>
            </w:r>
          </w:p>
        </w:tc>
      </w:tr>
      <w:tr>
        <w:trPr>
          <w:trHeight w:val="28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1029317</w:t>
            </w:r>
          </w:p>
        </w:tc>
      </w:tr>
      <w:tr>
        <w:trPr>
          <w:trHeight w:val="24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жеткіншектерге қосымша білім беру</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70783</w:t>
            </w:r>
          </w:p>
        </w:tc>
      </w:tr>
      <w:tr>
        <w:trPr>
          <w:trHeight w:val="24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27414</w:t>
            </w:r>
          </w:p>
        </w:tc>
      </w:tr>
      <w:tr>
        <w:trPr>
          <w:trHeight w:val="27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27414</w:t>
            </w:r>
          </w:p>
        </w:tc>
      </w:tr>
      <w:tr>
        <w:trPr>
          <w:trHeight w:val="22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9914</w:t>
            </w:r>
          </w:p>
        </w:tc>
      </w:tr>
      <w:tr>
        <w:trPr>
          <w:trHeight w:val="22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17500</w:t>
            </w:r>
          </w:p>
        </w:tc>
      </w:tr>
      <w:tr>
        <w:trPr>
          <w:trHeight w:val="22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106716</w:t>
            </w:r>
          </w:p>
        </w:tc>
      </w:tr>
      <w:tr>
        <w:trPr>
          <w:trHeight w:val="22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93578</w:t>
            </w:r>
          </w:p>
        </w:tc>
      </w:tr>
      <w:tr>
        <w:trPr>
          <w:trHeight w:val="22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16424</w:t>
            </w:r>
          </w:p>
        </w:tc>
      </w:tr>
      <w:tr>
        <w:trPr>
          <w:trHeight w:val="22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16424</w:t>
            </w:r>
          </w:p>
        </w:tc>
      </w:tr>
      <w:tr>
        <w:trPr>
          <w:trHeight w:val="22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77154</w:t>
            </w:r>
          </w:p>
        </w:tc>
      </w:tr>
      <w:tr>
        <w:trPr>
          <w:trHeight w:val="22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34347</w:t>
            </w:r>
          </w:p>
        </w:tc>
      </w:tr>
      <w:tr>
        <w:trPr>
          <w:trHeight w:val="22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4100</w:t>
            </w:r>
          </w:p>
        </w:tc>
      </w:tr>
      <w:tr>
        <w:trPr>
          <w:trHeight w:val="22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4148</w:t>
            </w:r>
          </w:p>
        </w:tc>
      </w:tr>
      <w:tr>
        <w:trPr>
          <w:trHeight w:val="22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1603</w:t>
            </w:r>
          </w:p>
        </w:tc>
      </w:tr>
      <w:tr>
        <w:trPr>
          <w:trHeight w:val="22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азаматтардың жекелеген топтарына әлеуметтік көмек</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7803</w:t>
            </w:r>
          </w:p>
        </w:tc>
      </w:tr>
      <w:tr>
        <w:trPr>
          <w:trHeight w:val="22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1176</w:t>
            </w:r>
          </w:p>
        </w:tc>
      </w:tr>
      <w:tr>
        <w:trPr>
          <w:trHeight w:val="22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21233</w:t>
            </w:r>
          </w:p>
        </w:tc>
      </w:tr>
      <w:tr>
        <w:trPr>
          <w:trHeight w:val="22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2744</w:t>
            </w:r>
          </w:p>
        </w:tc>
      </w:tr>
      <w:tr>
        <w:trPr>
          <w:trHeight w:val="22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13138</w:t>
            </w:r>
          </w:p>
        </w:tc>
      </w:tr>
      <w:tr>
        <w:trPr>
          <w:trHeight w:val="22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13138</w:t>
            </w:r>
          </w:p>
        </w:tc>
      </w:tr>
      <w:tr>
        <w:trPr>
          <w:trHeight w:val="22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облыстың жұмыспен қамтуды қамтамасыз ету үшін және әлеуметтік бағдарламаларды іске асыру саласындағы мемлекеттік саясатты іске асыру жөніндегі қызметтер</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11813</w:t>
            </w:r>
          </w:p>
        </w:tc>
      </w:tr>
      <w:tr>
        <w:trPr>
          <w:trHeight w:val="22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1325</w:t>
            </w:r>
          </w:p>
        </w:tc>
      </w:tr>
      <w:tr>
        <w:trPr>
          <w:trHeight w:val="22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37300</w:t>
            </w:r>
          </w:p>
        </w:tc>
      </w:tr>
      <w:tr>
        <w:trPr>
          <w:trHeight w:val="22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22800</w:t>
            </w:r>
          </w:p>
        </w:tc>
      </w:tr>
      <w:tr>
        <w:trPr>
          <w:trHeight w:val="22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22800</w:t>
            </w:r>
          </w:p>
        </w:tc>
      </w:tr>
      <w:tr>
        <w:trPr>
          <w:trHeight w:val="22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22800</w:t>
            </w:r>
          </w:p>
        </w:tc>
      </w:tr>
      <w:tr>
        <w:trPr>
          <w:trHeight w:val="22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14500</w:t>
            </w:r>
          </w:p>
        </w:tc>
      </w:tr>
      <w:tr>
        <w:trPr>
          <w:trHeight w:val="22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14500</w:t>
            </w:r>
          </w:p>
        </w:tc>
      </w:tr>
      <w:tr>
        <w:trPr>
          <w:trHeight w:val="22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8255</w:t>
            </w:r>
          </w:p>
        </w:tc>
      </w:tr>
      <w:tr>
        <w:trPr>
          <w:trHeight w:val="22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2850</w:t>
            </w:r>
          </w:p>
        </w:tc>
      </w:tr>
      <w:tr>
        <w:trPr>
          <w:trHeight w:val="22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3395</w:t>
            </w:r>
          </w:p>
        </w:tc>
      </w:tr>
      <w:tr>
        <w:trPr>
          <w:trHeight w:val="22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92008</w:t>
            </w:r>
          </w:p>
        </w:tc>
      </w:tr>
      <w:tr>
        <w:trPr>
          <w:trHeight w:val="22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50385</w:t>
            </w:r>
          </w:p>
        </w:tc>
      </w:tr>
      <w:tr>
        <w:trPr>
          <w:trHeight w:val="22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50385</w:t>
            </w:r>
          </w:p>
        </w:tc>
      </w:tr>
      <w:tr>
        <w:trPr>
          <w:trHeight w:val="22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50385</w:t>
            </w:r>
          </w:p>
        </w:tc>
      </w:tr>
      <w:tr>
        <w:trPr>
          <w:trHeight w:val="22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1430</w:t>
            </w:r>
          </w:p>
        </w:tc>
      </w:tr>
      <w:tr>
        <w:trPr>
          <w:trHeight w:val="22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1430</w:t>
            </w:r>
          </w:p>
        </w:tc>
      </w:tr>
      <w:tr>
        <w:trPr>
          <w:trHeight w:val="22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830</w:t>
            </w:r>
          </w:p>
        </w:tc>
      </w:tr>
      <w:tr>
        <w:trPr>
          <w:trHeight w:val="22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22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кеңістік</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29425</w:t>
            </w:r>
          </w:p>
        </w:tc>
      </w:tr>
      <w:tr>
        <w:trPr>
          <w:trHeight w:val="22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28575</w:t>
            </w:r>
          </w:p>
        </w:tc>
      </w:tr>
      <w:tr>
        <w:trPr>
          <w:trHeight w:val="22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кітапханалардың жұмыс істеуі</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28575</w:t>
            </w:r>
          </w:p>
        </w:tc>
      </w:tr>
      <w:tr>
        <w:trPr>
          <w:trHeight w:val="22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w:t>
            </w:r>
          </w:p>
        </w:tc>
      </w:tr>
      <w:tr>
        <w:trPr>
          <w:trHeight w:val="22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w:t>
            </w:r>
          </w:p>
        </w:tc>
      </w:tr>
      <w:tr>
        <w:trPr>
          <w:trHeight w:val="22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10768</w:t>
            </w:r>
          </w:p>
        </w:tc>
      </w:tr>
      <w:tr>
        <w:trPr>
          <w:trHeight w:val="22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4998</w:t>
            </w:r>
          </w:p>
        </w:tc>
      </w:tr>
      <w:tr>
        <w:trPr>
          <w:trHeight w:val="22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4998</w:t>
            </w:r>
          </w:p>
        </w:tc>
      </w:tr>
      <w:tr>
        <w:trPr>
          <w:trHeight w:val="22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2907</w:t>
            </w:r>
          </w:p>
        </w:tc>
      </w:tr>
      <w:tr>
        <w:trPr>
          <w:trHeight w:val="22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аппарат, мемлекеттілікті нығайту және азаматтардың әлеуметтік сенімділігін қалыптастыруда мемлекеттік саясатты іске асыру жөніндегі қызметтер</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2907</w:t>
            </w:r>
          </w:p>
        </w:tc>
      </w:tr>
      <w:tr>
        <w:trPr>
          <w:trHeight w:val="22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2863</w:t>
            </w:r>
          </w:p>
        </w:tc>
      </w:tr>
      <w:tr>
        <w:trPr>
          <w:trHeight w:val="22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спортты дамыту саласындағы мемлекеттік саясатты іске асыру жөніндегі қызметтер</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2863</w:t>
            </w:r>
          </w:p>
        </w:tc>
      </w:tr>
      <w:tr>
        <w:trPr>
          <w:trHeight w:val="22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21790</w:t>
            </w:r>
          </w:p>
        </w:tc>
      </w:tr>
      <w:tr>
        <w:trPr>
          <w:trHeight w:val="22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16588</w:t>
            </w:r>
          </w:p>
        </w:tc>
      </w:tr>
      <w:tr>
        <w:trPr>
          <w:trHeight w:val="22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6900</w:t>
            </w:r>
          </w:p>
        </w:tc>
      </w:tr>
      <w:tr>
        <w:trPr>
          <w:trHeight w:val="22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6900</w:t>
            </w:r>
          </w:p>
        </w:tc>
      </w:tr>
      <w:tr>
        <w:trPr>
          <w:trHeight w:val="22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9688</w:t>
            </w:r>
          </w:p>
        </w:tc>
      </w:tr>
      <w:tr>
        <w:trPr>
          <w:trHeight w:val="22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9688</w:t>
            </w:r>
          </w:p>
        </w:tc>
      </w:tr>
      <w:tr>
        <w:trPr>
          <w:trHeight w:val="22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5202</w:t>
            </w:r>
          </w:p>
        </w:tc>
      </w:tr>
      <w:tr>
        <w:trPr>
          <w:trHeight w:val="22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5202</w:t>
            </w:r>
          </w:p>
        </w:tc>
      </w:tr>
      <w:tr>
        <w:trPr>
          <w:trHeight w:val="22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5202</w:t>
            </w:r>
          </w:p>
        </w:tc>
      </w:tr>
      <w:tr>
        <w:trPr>
          <w:trHeight w:val="22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11043</w:t>
            </w:r>
          </w:p>
        </w:tc>
      </w:tr>
      <w:tr>
        <w:trPr>
          <w:trHeight w:val="22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11043</w:t>
            </w:r>
          </w:p>
        </w:tc>
      </w:tr>
      <w:tr>
        <w:trPr>
          <w:trHeight w:val="27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4037</w:t>
            </w:r>
          </w:p>
        </w:tc>
      </w:tr>
      <w:tr>
        <w:trPr>
          <w:trHeight w:val="22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сәулет және қала құрылысы бөлімінің қызметін қамтамасыз ету жөніндегі қызметтер</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4037</w:t>
            </w:r>
          </w:p>
        </w:tc>
      </w:tr>
      <w:tr>
        <w:trPr>
          <w:trHeight w:val="22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7006</w:t>
            </w:r>
          </w:p>
        </w:tc>
      </w:tr>
      <w:tr>
        <w:trPr>
          <w:trHeight w:val="22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7006</w:t>
            </w:r>
          </w:p>
        </w:tc>
      </w:tr>
      <w:tr>
        <w:trPr>
          <w:trHeight w:val="22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10075</w:t>
            </w:r>
          </w:p>
        </w:tc>
      </w:tr>
      <w:tr>
        <w:trPr>
          <w:trHeight w:val="22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10075</w:t>
            </w:r>
          </w:p>
        </w:tc>
      </w:tr>
      <w:tr>
        <w:trPr>
          <w:trHeight w:val="22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r>
      <w:tr>
        <w:trPr>
          <w:trHeight w:val="22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r>
      <w:tr>
        <w:trPr>
          <w:trHeight w:val="22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6075</w:t>
            </w:r>
          </w:p>
        </w:tc>
      </w:tr>
      <w:tr>
        <w:trPr>
          <w:trHeight w:val="22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6075</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8"/>
        <w:gridCol w:w="818"/>
        <w:gridCol w:w="814"/>
        <w:gridCol w:w="9243"/>
        <w:gridCol w:w="218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1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7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9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9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3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0"/>
        <w:gridCol w:w="808"/>
        <w:gridCol w:w="820"/>
        <w:gridCol w:w="820"/>
        <w:gridCol w:w="8424"/>
        <w:gridCol w:w="220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2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7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функционалдық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9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Қаржы активтерімен жасалатын операциялар бойынша сальдо</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9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9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0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3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35"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8"/>
        <w:gridCol w:w="818"/>
        <w:gridCol w:w="814"/>
        <w:gridCol w:w="9243"/>
        <w:gridCol w:w="218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1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7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15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қаржы активтерін сатудан түсетін түсімдер</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9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қаржы активтерін сатудан түсетін түсімдер</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9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қаржы активтерін сатудан түсетін түсімдер</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35"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ел ішінде сатудан түсетін түсімдер</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1"/>
        <w:gridCol w:w="808"/>
        <w:gridCol w:w="820"/>
        <w:gridCol w:w="820"/>
        <w:gridCol w:w="8402"/>
        <w:gridCol w:w="2229"/>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2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75"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функционалдық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18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55"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95"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95"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95"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35"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3"/>
        <w:gridCol w:w="808"/>
        <w:gridCol w:w="808"/>
        <w:gridCol w:w="9243"/>
        <w:gridCol w:w="222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2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7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15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(профициті)</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9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(профицитін пайдалану)</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bookmarkStart w:name="z22" w:id="4"/>
    <w:p>
      <w:pPr>
        <w:spacing w:after="0"/>
        <w:ind w:left="0"/>
        <w:jc w:val="both"/>
      </w:pPr>
      <w:r>
        <w:rPr>
          <w:rFonts w:ascii="Times New Roman"/>
          <w:b w:val="false"/>
          <w:i w:val="false"/>
          <w:color w:val="000000"/>
          <w:sz w:val="28"/>
        </w:rPr>
        <w:t>
"2012-2014 жылдарға арналған</w:t>
      </w:r>
      <w:r>
        <w:br/>
      </w:r>
      <w:r>
        <w:rPr>
          <w:rFonts w:ascii="Times New Roman"/>
          <w:b w:val="false"/>
          <w:i w:val="false"/>
          <w:color w:val="000000"/>
          <w:sz w:val="28"/>
        </w:rPr>
        <w:t xml:space="preserve">
аудандық бюджет туралы" </w:t>
      </w:r>
      <w:r>
        <w:br/>
      </w:r>
      <w:r>
        <w:rPr>
          <w:rFonts w:ascii="Times New Roman"/>
          <w:b w:val="false"/>
          <w:i w:val="false"/>
          <w:color w:val="000000"/>
          <w:sz w:val="28"/>
        </w:rPr>
        <w:t xml:space="preserve">
аудандық мәслихаттың   </w:t>
      </w:r>
      <w:r>
        <w:br/>
      </w:r>
      <w:r>
        <w:rPr>
          <w:rFonts w:ascii="Times New Roman"/>
          <w:b w:val="false"/>
          <w:i w:val="false"/>
          <w:color w:val="000000"/>
          <w:sz w:val="28"/>
        </w:rPr>
        <w:t>
2011 жылғы 20 желтоқсандағы</w:t>
      </w:r>
      <w:r>
        <w:br/>
      </w:r>
      <w:r>
        <w:rPr>
          <w:rFonts w:ascii="Times New Roman"/>
          <w:b w:val="false"/>
          <w:i w:val="false"/>
          <w:color w:val="000000"/>
          <w:sz w:val="28"/>
        </w:rPr>
        <w:t xml:space="preserve">
№ 300-ІV нормативтік   </w:t>
      </w:r>
      <w:r>
        <w:br/>
      </w:r>
      <w:r>
        <w:rPr>
          <w:rFonts w:ascii="Times New Roman"/>
          <w:b w:val="false"/>
          <w:i w:val="false"/>
          <w:color w:val="000000"/>
          <w:sz w:val="28"/>
        </w:rPr>
        <w:t>
құқықтық кесімге 4 қосымша</w:t>
      </w:r>
    </w:p>
    <w:bookmarkEnd w:id="4"/>
    <w:p>
      <w:pPr>
        <w:spacing w:after="0"/>
        <w:ind w:left="0"/>
        <w:jc w:val="left"/>
      </w:pPr>
      <w:r>
        <w:rPr>
          <w:rFonts w:ascii="Times New Roman"/>
          <w:b/>
          <w:i w:val="false"/>
          <w:color w:val="000000"/>
        </w:rPr>
        <w:t xml:space="preserve"> 2012 жылға арналған Исатай ауданының бюджетін атқару процесінде қысқартуға жатпайтын бюджеттік бағдарламалар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4"/>
        <w:gridCol w:w="863"/>
        <w:gridCol w:w="844"/>
        <w:gridCol w:w="1142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r>
      <w:tr>
        <w:trPr>
          <w:trHeight w:val="7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Мекеме</w:t>
            </w:r>
          </w:p>
        </w:tc>
      </w:tr>
      <w:tr>
        <w:trPr>
          <w:trHeight w:val="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15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24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r>
      <w:tr>
        <w:trPr>
          <w:trHeight w:val="19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білім беру бөлімі</w:t>
            </w:r>
          </w:p>
        </w:tc>
      </w:tr>
      <w:tr>
        <w:trPr>
          <w:trHeight w:val="19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r>
      <w:tr>
        <w:trPr>
          <w:trHeight w:val="19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облыстық маслихаттың шешімімен белгіленген бағдарламалар</w:t>
            </w:r>
          </w:p>
        </w:tc>
      </w:tr>
    </w:tbl>
    <w:bookmarkStart w:name="z23" w:id="5"/>
    <w:p>
      <w:pPr>
        <w:spacing w:after="0"/>
        <w:ind w:left="0"/>
        <w:jc w:val="both"/>
      </w:pPr>
      <w:r>
        <w:rPr>
          <w:rFonts w:ascii="Times New Roman"/>
          <w:b w:val="false"/>
          <w:i w:val="false"/>
          <w:color w:val="000000"/>
          <w:sz w:val="28"/>
        </w:rPr>
        <w:t xml:space="preserve">
Аудандық мәслихаттың 2011 жылғы      </w:t>
      </w:r>
      <w:r>
        <w:br/>
      </w:r>
      <w:r>
        <w:rPr>
          <w:rFonts w:ascii="Times New Roman"/>
          <w:b w:val="false"/>
          <w:i w:val="false"/>
          <w:color w:val="000000"/>
          <w:sz w:val="28"/>
        </w:rPr>
        <w:t xml:space="preserve">
20 желтоқсандағы № 300-ІV "2012-2014   </w:t>
      </w:r>
      <w:r>
        <w:br/>
      </w:r>
      <w:r>
        <w:rPr>
          <w:rFonts w:ascii="Times New Roman"/>
          <w:b w:val="false"/>
          <w:i w:val="false"/>
          <w:color w:val="000000"/>
          <w:sz w:val="28"/>
        </w:rPr>
        <w:t xml:space="preserve">
жылдарға арналған аудандық бюджет туралы"  </w:t>
      </w:r>
      <w:r>
        <w:br/>
      </w:r>
      <w:r>
        <w:rPr>
          <w:rFonts w:ascii="Times New Roman"/>
          <w:b w:val="false"/>
          <w:i w:val="false"/>
          <w:color w:val="000000"/>
          <w:sz w:val="28"/>
        </w:rPr>
        <w:t xml:space="preserve">
шешіміне өзгерістер мен толықтырулар енгізу </w:t>
      </w:r>
      <w:r>
        <w:br/>
      </w:r>
      <w:r>
        <w:rPr>
          <w:rFonts w:ascii="Times New Roman"/>
          <w:b w:val="false"/>
          <w:i w:val="false"/>
          <w:color w:val="000000"/>
          <w:sz w:val="28"/>
        </w:rPr>
        <w:t xml:space="preserve">
туралы" аудандық мәслихаттың 2012 жылғы </w:t>
      </w:r>
      <w:r>
        <w:br/>
      </w:r>
      <w:r>
        <w:rPr>
          <w:rFonts w:ascii="Times New Roman"/>
          <w:b w:val="false"/>
          <w:i w:val="false"/>
          <w:color w:val="000000"/>
          <w:sz w:val="28"/>
        </w:rPr>
        <w:t xml:space="preserve">
4 желтоқсандағы № 72-V шешіміне 2-қосымша </w:t>
      </w:r>
    </w:p>
    <w:bookmarkEnd w:id="5"/>
    <w:p>
      <w:pPr>
        <w:spacing w:after="0"/>
        <w:ind w:left="0"/>
        <w:jc w:val="both"/>
      </w:pPr>
      <w:r>
        <w:rPr>
          <w:rFonts w:ascii="Times New Roman"/>
          <w:b w:val="false"/>
          <w:i w:val="false"/>
          <w:color w:val="ff0000"/>
          <w:sz w:val="28"/>
        </w:rPr>
        <w:t xml:space="preserve">      Ескерту. 5-қосымша жаңа редакцияда - Исатай аудандық мәслихатының 2012.12.04 </w:t>
      </w:r>
      <w:r>
        <w:rPr>
          <w:rFonts w:ascii="Times New Roman"/>
          <w:b w:val="false"/>
          <w:i w:val="false"/>
          <w:color w:val="ff0000"/>
          <w:sz w:val="28"/>
        </w:rPr>
        <w:t>№ 72-V</w:t>
      </w:r>
      <w:r>
        <w:rPr>
          <w:rFonts w:ascii="Times New Roman"/>
          <w:b w:val="false"/>
          <w:i w:val="false"/>
          <w:color w:val="ff0000"/>
          <w:sz w:val="28"/>
        </w:rPr>
        <w:t xml:space="preserve"> (2012 жылдың 1 қаңтарынан қолданысқа енгізіледі) шешімімен.</w:t>
      </w:r>
    </w:p>
    <w:p>
      <w:pPr>
        <w:spacing w:after="0"/>
        <w:ind w:left="0"/>
        <w:jc w:val="left"/>
      </w:pPr>
      <w:r>
        <w:rPr>
          <w:rFonts w:ascii="Times New Roman"/>
          <w:b/>
          <w:i w:val="false"/>
          <w:color w:val="000000"/>
        </w:rPr>
        <w:t xml:space="preserve"> 2012 жылға арналған аудандық бюджеттің құрамында әрбір селолық округ әкімі аппаратының бюджеттік бағдарламаларын қаржыландыру мөлшері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7"/>
        <w:gridCol w:w="1"/>
        <w:gridCol w:w="6733"/>
        <w:gridCol w:w="1372"/>
        <w:gridCol w:w="1748"/>
        <w:gridCol w:w="1557"/>
        <w:gridCol w:w="1652"/>
      </w:tblGrid>
      <w:tr>
        <w:trPr>
          <w:trHeight w:val="16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 коды</w:t>
            </w:r>
          </w:p>
        </w:tc>
        <w:tc>
          <w:tcPr>
            <w:tcW w:w="13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Аққыстау</w:t>
            </w:r>
          </w:p>
        </w:tc>
        <w:tc>
          <w:tcPr>
            <w:tcW w:w="17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Забурун</w:t>
            </w:r>
          </w:p>
        </w:tc>
        <w:tc>
          <w:tcPr>
            <w:tcW w:w="15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Жанбай</w:t>
            </w:r>
          </w:p>
        </w:tc>
        <w:tc>
          <w:tcPr>
            <w:tcW w:w="16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Исатай</w:t>
            </w:r>
          </w:p>
        </w:tc>
      </w:tr>
      <w:tr>
        <w:trPr>
          <w:trHeight w:val="1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атауы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8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16561</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8784</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12673</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9997</w:t>
            </w:r>
          </w:p>
        </w:tc>
      </w:tr>
      <w:tr>
        <w:trPr>
          <w:trHeight w:val="51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3087</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2066</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2092</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1762</w:t>
            </w:r>
          </w:p>
        </w:tc>
      </w:tr>
      <w:tr>
        <w:trPr>
          <w:trHeight w:val="51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95262</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15003</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23603</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15143</w:t>
            </w:r>
          </w:p>
        </w:tc>
      </w:tr>
      <w:tr>
        <w:trPr>
          <w:trHeight w:val="525"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5887</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4314</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5773</w:t>
            </w:r>
          </w:p>
        </w:tc>
      </w:tr>
      <w:tr>
        <w:trPr>
          <w:trHeight w:val="30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қаланың, кенттің, ауылдың (селоның), ауылдық (селолық) округтің мемлекеттік тұрғын үй қорының сақталуын ұйымдастыру</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3307</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6145</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285"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8460</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285"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7931</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w:t>
            </w:r>
          </w:p>
        </w:tc>
      </w:tr>
      <w:tr>
        <w:trPr>
          <w:trHeight w:val="285"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4851</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3847</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7679</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1884</w:t>
            </w:r>
          </w:p>
        </w:tc>
      </w:tr>
      <w:tr>
        <w:trPr>
          <w:trHeight w:val="285"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r>
      <w:tr>
        <w:trPr>
          <w:trHeight w:val="285"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 жалпы үлгідегі, арнайы (түзету), дарынды балалар үшін мамандандырылған, жетім балалар мен ата-аналарының қамқорынсыз қалған балалар үшін балабақшалар, шағын орталықтар, мектеп интернаттары, кәмелеттік жасқа толмағандарды бейімдеу орталықтары тәрбиешілеріне біліктілік санаты үшін қосымша ақының мөлшерін ұлғайту</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1896</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w:t>
            </w:r>
          </w:p>
        </w:tc>
      </w:tr>
      <w:tr>
        <w:trPr>
          <w:trHeight w:val="285"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нысаналы трансферттер ретінде "Өңірлерді дамыту" бағдарламасы шеңберінде өңірлердің экономикалық дамуына жәрдемдесу жөніндегі шараларды іске асыруда ауылдық (селолық) округтарды жайластыру мәселелерін шешу үшін іс-шараларды іске асыру</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2189</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33271</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4729</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6439</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9974</w:t>
            </w:r>
          </w:p>
        </w:tc>
      </w:tr>
      <w:tr>
        <w:trPr>
          <w:trHeight w:val="285"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ЖИНАҒЫ</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182960</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41287</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58073</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45342</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7"/>
        <w:gridCol w:w="1"/>
        <w:gridCol w:w="6771"/>
        <w:gridCol w:w="1328"/>
        <w:gridCol w:w="1748"/>
        <w:gridCol w:w="1557"/>
        <w:gridCol w:w="1658"/>
      </w:tblGrid>
      <w:tr>
        <w:trPr>
          <w:trHeight w:val="16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 коды</w:t>
            </w:r>
          </w:p>
        </w:tc>
        <w:tc>
          <w:tcPr>
            <w:tcW w:w="13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Нарын</w:t>
            </w:r>
          </w:p>
        </w:tc>
        <w:tc>
          <w:tcPr>
            <w:tcW w:w="17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Қамысқала</w:t>
            </w:r>
          </w:p>
        </w:tc>
        <w:tc>
          <w:tcPr>
            <w:tcW w:w="15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Тұщықұдық</w:t>
            </w:r>
          </w:p>
        </w:tc>
        <w:tc>
          <w:tcPr>
            <w:tcW w:w="16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1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атауы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8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9756</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10616</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13420</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81807</w:t>
            </w:r>
          </w:p>
        </w:tc>
      </w:tr>
      <w:tr>
        <w:trPr>
          <w:trHeight w:val="51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1360</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1872</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2576</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14815</w:t>
            </w:r>
          </w:p>
        </w:tc>
      </w:tr>
      <w:tr>
        <w:trPr>
          <w:trHeight w:val="51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12648</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31066</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192725</w:t>
            </w:r>
          </w:p>
        </w:tc>
      </w:tr>
      <w:tr>
        <w:trPr>
          <w:trHeight w:val="525"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3542</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7303</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12379</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39198</w:t>
            </w:r>
          </w:p>
        </w:tc>
      </w:tr>
      <w:tr>
        <w:trPr>
          <w:trHeight w:val="30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қаланың, кенттің, ауылдың (селоның), ауылдық (селолық) округтің мемлекеттік тұрғын үй қорының сақталуын ұйымдастыру</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3307</w:t>
            </w:r>
          </w:p>
        </w:tc>
      </w:tr>
      <w:tr>
        <w:trPr>
          <w:trHeight w:val="30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1365</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766</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8932</w:t>
            </w:r>
          </w:p>
        </w:tc>
      </w:tr>
      <w:tr>
        <w:trPr>
          <w:trHeight w:val="285"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9806</w:t>
            </w:r>
          </w:p>
        </w:tc>
      </w:tr>
      <w:tr>
        <w:trPr>
          <w:trHeight w:val="285"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1183</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10406</w:t>
            </w:r>
          </w:p>
        </w:tc>
      </w:tr>
      <w:tr>
        <w:trPr>
          <w:trHeight w:val="285"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3854</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8533</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10152</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40800</w:t>
            </w:r>
          </w:p>
        </w:tc>
      </w:tr>
      <w:tr>
        <w:trPr>
          <w:trHeight w:val="285"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w:t>
            </w:r>
          </w:p>
        </w:tc>
      </w:tr>
      <w:tr>
        <w:trPr>
          <w:trHeight w:val="285"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 жалпы үлгідегі, арнайы (түзету), дарынды балалар үшін мамандандырылған, жетім балалар мен ата-аналарының қамқорынсыз қалған балалар үшін балабақшалар, шағын орталықтар, мектеп интернаттары, кәмелеттік жасқа толмағандарды бейімдеу орталықтары тәрбиешілеріне біліктілік санаты үшін қосымша ақының мөлшерін ұлғайту</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662</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3197</w:t>
            </w:r>
          </w:p>
        </w:tc>
      </w:tr>
      <w:tr>
        <w:trPr>
          <w:trHeight w:val="285"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нысаналы трансферттер ретінде "Өңірлерді дамыту" бағдарламасы шеңберінде өңірлердің экономикалық дамуына жәрдемдесу жөніндегі шараларды іске асыруда ауылдық (селолық) округтарды жайластыру мәселелерін шешу үшін іс-шараларды іске асыру</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4889</w:t>
            </w:r>
          </w:p>
        </w:tc>
      </w:tr>
      <w:tr>
        <w:trPr>
          <w:trHeight w:val="285"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54413</w:t>
            </w:r>
          </w:p>
        </w:tc>
      </w:tr>
      <w:tr>
        <w:trPr>
          <w:trHeight w:val="285"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ЖИНАҒЫ</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20787</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44701</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71575</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464725</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