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2404" w14:textId="2c92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ауданының қорғаныс істері жөніндегі бөлімінің шақыру учаскесіне 1995 жылы туған азаматтарды тіркеу жүргізуді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2011 жылғы 27 желтоқсандағы № 49 шешімі. Атырау облысының Әділет департаментінде 2012 жылғы 19 қаңтарда № 4-4-194 тіркелді. Күші жойылды - Атырау облысы әкімдігінің 2012 жылғы 26 наурыздағы № 15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Ескерту. Күші жойылды - Атырау облысы әкімдігінің 2012.03.26 №  15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8 шілдедегі "Әскери міндеттілік және әскери қызмет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Тіркелетін жылы он жеті жасқа толатын 1995 жылы туған еркек жынысты азаматтарды 2012 жылдың қаңтарынан наурызына дейінгі кезеңде шақыру учаскесінде тіркеу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"Исатай аудандық орталық ауруханасы" мемлекеттік коммуналдық қазыналық кәсіпорнына (келісім бойынша) азаматтарды шақыру учаскелеріне тіркеу кезінде медициналық куәландырудан өткізуді, дәрі-дәрмекпен, құрал-сайманмен, медицина және шаруашылық мүлкімен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"Исатай аудандық жұмыспен қамту және әлеуметтік бадарламалар бөлімі" мемлекеттік мекемесі тіркеуді жүргізу жөніндегі аудандық комиссияның жұмысына қажетті мөлшерде техникалық қызметкерлерді бөлсін.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Жоғарыда аталған шараларға қаржы жергілікті бюджет есебінен өтелсін.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 әкімінің 2010 жылғы 21 желтоқсандағы № 57 "2011 жылғы қаңтар-наурыз айларында аудан көлемінде әскери есепке алу бөлімшесіне 1994 жылы туған азаматтарды әскери есепке алу мен шақыру учаскелеріне тіркеу туралы" (нормативтік-құқықтық актілердің мемлекеттік тіркеу тізілімінде № </w:t>
      </w:r>
      <w:r>
        <w:rPr>
          <w:rFonts w:ascii="Times New Roman"/>
          <w:b w:val="false"/>
          <w:i w:val="false"/>
          <w:color w:val="000000"/>
          <w:sz w:val="28"/>
        </w:rPr>
        <w:t>4-4-175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аудандық "Нарын таңы" газетінің 2011 жылғы 3 ақпанында № 6 (3490) жарияланған)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аудан әкімінің орынбасары М.Р. Өтеғалиевке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әділет органдарында мемлекеттік тіркелген күннен бастап күшіне енеді және алғаш ресми жарияланғаннан кейін күнтізбелік он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Қарабаев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Исатай аудандық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жөніндегі бөлімінің бастығы:               А. Кенжегулов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желтоқсан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Исатай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аурухананың бас дәрігері                   С. Айдаралиев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желтоқсан 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