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a8269" w14:textId="76a82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Қызылқоға аудандық мәслихатының ХХІV сессиясының 2010 жылғы 14 желтоқсандағы № ХХІV-4 "2011-2013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аудандық мәслихатының 2011 жылғы 07 ақпандағы № XXV-1 шешімі. Атырау облысының Әділет департаментінде 2011 жылғы 24 ақпанда N 4-5-143 тіркелді. Күші жойылды - Атырау облысы Қызылқоға аудандық мәслихатының 2013 жылғы 19 сәуірдегі № ХІІІ-4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облысы Қызылқоға аудандық мәслихатының 2013.04.19 № ХІІІ-4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№ 95-ІV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№ 148 "Қазақстан Республикасындағы жергілікті мемлекеттік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 ұсынған 2011-2013 жылдарға арналған аудан бюджетін нақтылау туралы ұсынысын қарап, аудандық мәслихат ХХV сессиясында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2010 жылғы 14 желтоқсандағы № ХХIV-сессиясының "2011-2013 жылдарға арналған аудандық бюджет туралы" (нормативтік құқықтық актілердің мемлекеттік тіркеу тізімінде № 4-5-140 тіркелген, 2011 жылы 3 ақпанда аудандық "Қызылқоға" газетінің № 6 (511) жарияланған)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төмендегідей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"2 423 265" деген сандар "2 660 518"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бос қалдықтары – 11 599 мың теңге."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5-тармақта: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"2 152" деген сандар "2 174"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6-тармақта: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"36 400" деген сандар "13 645"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"коммуналдық шаруашылығын дамытуға облыстық бюджеттен – 19 788 мың теңге;"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"білім беру объектілерін салу және реконструкциялауға облыстық бюджеттен – 2000 мың теңге."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8-тармақта: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"қаланы және елді мекендерді көркейтуді дамытуға – 2 599 мың теңге;"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"Тайсойған-Қоныстану-Қосқұлақ" су құбыры желісіне күрделі жөндеу жүргізуге – 224 000 мың теңге."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9-тармақта: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"13 353" деген сандар "13 336"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5-қосымшалар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2011 жылдың 1 қаңтарынан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ХХV сессиясының төрағасы:                   М. Сүлейменов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хатшысы:                  Т. Бейсқали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ХХV-сессиясының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ХХV-1 шешіміне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788"/>
        <w:gridCol w:w="747"/>
        <w:gridCol w:w="9537"/>
        <w:gridCol w:w="2041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2660518</w:t>
            </w:r>
          </w:p>
        </w:tc>
      </w:tr>
      <w:tr>
        <w:trPr>
          <w:trHeight w:val="1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584557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96125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96125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46739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46739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428622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410676</w:t>
            </w:r>
          </w:p>
        </w:tc>
      </w:tr>
      <w:tr>
        <w:trPr>
          <w:trHeight w:val="1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15456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</w:t>
            </w:r>
          </w:p>
        </w:tc>
      </w:tr>
      <w:tr>
        <w:trPr>
          <w:trHeight w:val="2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7118</w:t>
            </w:r>
          </w:p>
        </w:tc>
      </w:tr>
      <w:tr>
        <w:trPr>
          <w:trHeight w:val="2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12837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4124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4124</w:t>
            </w:r>
          </w:p>
        </w:tc>
      </w:tr>
      <w:tr>
        <w:trPr>
          <w:trHeight w:val="1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</w:t>
            </w:r>
          </w:p>
        </w:tc>
      </w:tr>
      <w:tr>
        <w:trPr>
          <w:trHeight w:val="1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 жиыны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601894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2047025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2047025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2047025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11599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11599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790"/>
        <w:gridCol w:w="790"/>
        <w:gridCol w:w="9489"/>
        <w:gridCol w:w="2042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2660518</w:t>
            </w:r>
          </w:p>
        </w:tc>
      </w:tr>
      <w:tr>
        <w:trPr>
          <w:trHeight w:val="1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223554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 ету жөніндегі қызметтер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65699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 жөніндегі қызметтер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49600</w:t>
            </w:r>
          </w:p>
        </w:tc>
      </w:tr>
      <w:tr>
        <w:trPr>
          <w:trHeight w:val="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16099</w:t>
            </w:r>
          </w:p>
        </w:tc>
      </w:tr>
      <w:tr>
        <w:trPr>
          <w:trHeight w:val="1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119872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119872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10360</w:t>
            </w:r>
          </w:p>
        </w:tc>
      </w:tr>
      <w:tr>
        <w:trPr>
          <w:trHeight w:val="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саласындағы мемлекеттік саясатты іске асыру жөніндегі қызметтер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9863</w:t>
            </w:r>
          </w:p>
        </w:tc>
      </w:tr>
      <w:tr>
        <w:trPr>
          <w:trHeight w:val="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басқару саласындағы мемлекеттік саясатты іске асыру жөніндегі қызметтер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9863</w:t>
            </w:r>
          </w:p>
        </w:tc>
      </w:tr>
      <w:tr>
        <w:trPr>
          <w:trHeight w:val="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1703735</w:t>
            </w:r>
          </w:p>
        </w:tc>
      </w:tr>
      <w:tr>
        <w:trPr>
          <w:trHeight w:val="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196587</w:t>
            </w:r>
          </w:p>
        </w:tc>
      </w:tr>
      <w:tr>
        <w:trPr>
          <w:trHeight w:val="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196587</w:t>
            </w:r>
          </w:p>
        </w:tc>
      </w:tr>
      <w:tr>
        <w:trPr>
          <w:trHeight w:val="1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1459990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1408054</w:t>
            </w:r>
          </w:p>
        </w:tc>
      </w:tr>
      <w:tr>
        <w:trPr>
          <w:trHeight w:val="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51936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44558</w:t>
            </w:r>
          </w:p>
        </w:tc>
      </w:tr>
      <w:tr>
        <w:trPr>
          <w:trHeight w:val="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17728</w:t>
            </w:r>
          </w:p>
        </w:tc>
      </w:tr>
      <w:tr>
        <w:trPr>
          <w:trHeight w:val="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мектеп олимпиадаларын және мектептен тыс іс-шараларды өткiзу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</w:t>
            </w:r>
          </w:p>
        </w:tc>
      </w:tr>
      <w:tr>
        <w:trPr>
          <w:trHeight w:val="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168631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</w:t>
            </w:r>
          </w:p>
        </w:tc>
      </w:tr>
      <w:tr>
        <w:trPr>
          <w:trHeight w:val="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146192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76550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6045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5227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17420</w:t>
            </w:r>
          </w:p>
        </w:tc>
      </w:tr>
      <w:tr>
        <w:trPr>
          <w:trHeight w:val="1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15512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360201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шаруашылық, жолаушылар көлігі және автомобиль жолдары бөлімі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12395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12395</w:t>
            </w:r>
          </w:p>
        </w:tc>
      </w:tr>
      <w:tr>
        <w:trPr>
          <w:trHeight w:val="1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57637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 объектілерін дамыту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21292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36345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50627</w:t>
            </w:r>
          </w:p>
        </w:tc>
      </w:tr>
      <w:tr>
        <w:trPr>
          <w:trHeight w:val="1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7338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124595</w:t>
            </w:r>
          </w:p>
        </w:tc>
      </w:tr>
      <w:tr>
        <w:trPr>
          <w:trHeight w:val="1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70048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70048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 өткiзу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30402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кiтапханалардың жұмыс iстеуi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30402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8283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8283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5511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5511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 және тілдерді дамыту саласындағы мемлекеттік саясатты іске асыру жөніндегі қызметтер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48414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бөлімі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8511</w:t>
            </w:r>
          </w:p>
        </w:tc>
      </w:tr>
      <w:tr>
        <w:trPr>
          <w:trHeight w:val="1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8511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6386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6386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25756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25756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11472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 және қала құрылысы бөлімі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6188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6188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17032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органының резерві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шаруашылық, жолаушылар көлігі және автомобиль жолдары бөлімі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6912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6912</w:t>
            </w:r>
          </w:p>
        </w:tc>
      </w:tr>
      <w:tr>
        <w:trPr>
          <w:trHeight w:val="1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856"/>
        <w:gridCol w:w="814"/>
        <w:gridCol w:w="9278"/>
        <w:gridCol w:w="21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1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1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1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768"/>
        <w:gridCol w:w="825"/>
        <w:gridCol w:w="9330"/>
        <w:gridCol w:w="22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-13 314</w:t>
            </w:r>
          </w:p>
        </w:tc>
      </w:tr>
      <w:tr>
        <w:trPr>
          <w:trHeight w:val="1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24 913</w:t>
            </w:r>
          </w:p>
        </w:tc>
      </w:tr>
      <w:tr>
        <w:trPr>
          <w:trHeight w:val="1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13 336</w:t>
            </w:r>
          </w:p>
        </w:tc>
      </w:tr>
      <w:tr>
        <w:trPr>
          <w:trHeight w:val="1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13 336</w:t>
            </w:r>
          </w:p>
        </w:tc>
      </w:tr>
      <w:tr>
        <w:trPr>
          <w:trHeight w:val="1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13 336</w:t>
            </w:r>
          </w:p>
        </w:tc>
      </w:tr>
      <w:tr>
        <w:trPr>
          <w:trHeight w:val="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860"/>
        <w:gridCol w:w="1003"/>
        <w:gridCol w:w="827"/>
        <w:gridCol w:w="8266"/>
        <w:gridCol w:w="21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1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1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1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борышын өтеу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856"/>
        <w:gridCol w:w="814"/>
        <w:gridCol w:w="9274"/>
        <w:gridCol w:w="21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11 599</w:t>
            </w:r>
          </w:p>
        </w:tc>
      </w:tr>
      <w:tr>
        <w:trPr>
          <w:trHeight w:val="1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11 599</w:t>
            </w:r>
          </w:p>
        </w:tc>
      </w:tr>
      <w:tr>
        <w:trPr>
          <w:trHeight w:val="1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11 599</w:t>
            </w:r>
          </w:p>
        </w:tc>
      </w:tr>
      <w:tr>
        <w:trPr>
          <w:trHeight w:val="1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11 599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ХХV-сессиясының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ХХV-1 шешіміне 2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ХХІV-сессиясының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ХХІV-4 шешіміне 5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(селолық) округтер әкімі аппараттары арқылы қаржыландырылатын бюджеттік бағдарламаларды қаржыландыру мөлшері 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5468"/>
        <w:gridCol w:w="1527"/>
        <w:gridCol w:w="1451"/>
        <w:gridCol w:w="1451"/>
        <w:gridCol w:w="1400"/>
        <w:gridCol w:w="1565"/>
      </w:tblGrid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коды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округтердің атауы</w:t>
            </w:r>
          </w:p>
        </w:tc>
      </w:tr>
      <w:tr>
        <w:trPr>
          <w:trHeight w:val="54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атауы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Қызылқоға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Тасшағыл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Көздіғара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</w:t>
            </w:r>
          </w:p>
        </w:tc>
      </w:tr>
      <w:tr>
        <w:trPr>
          <w:trHeight w:val="14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ұйымдарының қызметін қамтамасыз ету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Жинағы: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5057"/>
        <w:gridCol w:w="1344"/>
        <w:gridCol w:w="1250"/>
        <w:gridCol w:w="1328"/>
        <w:gridCol w:w="1194"/>
        <w:gridCol w:w="1382"/>
        <w:gridCol w:w="1309"/>
      </w:tblGrid>
      <w:tr>
        <w:trPr>
          <w:trHeight w:val="22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коды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округтердің атауы</w:t>
            </w:r>
          </w:p>
        </w:tc>
        <w:tc>
          <w:tcPr>
            <w:tcW w:w="1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Жангельдин</w:t>
            </w:r>
          </w:p>
        </w:tc>
        <w:tc>
          <w:tcPr>
            <w:tcW w:w="1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Миялы</w:t>
            </w:r>
          </w:p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Сағыз</w:t>
            </w:r>
          </w:p>
        </w:tc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Мұқыр</w:t>
            </w:r>
          </w:p>
        </w:tc>
        <w:tc>
          <w:tcPr>
            <w:tcW w:w="1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Тайсойған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2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40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-300</w:t>
            </w:r>
          </w:p>
        </w:tc>
      </w:tr>
      <w:tr>
        <w:trPr>
          <w:trHeight w:val="36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ұйымдарының қызметін қамтамасыз ету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Жинағы: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