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6e83" w14:textId="62d6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мәслихаттың ХХIV сессиясының 2010 жылғы 14 желтоқсандағы № ХХIV-4 "2011-2013 жылдарға арналған аудандық бюджет туралы" шешіміне өзгерістер мен толықтыру енгізу туралы
-IV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2011 жылғы 31 наурыздағы № XXVI-I шешімі. Атырау облысының әділет департаментінде 2011 жылғы 14 сәуірде № 4-5-145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 кезектен тыс ХХVІ сессиясында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14 желтоқсандағы № ХХIV-сессиясының "2011-2013 жылдарға арналған аудандық бюджет туралы" (нормативтік құқықтық актілердің мемлекеттік тіркеу тізімінде № 4-5-140 тіркелген, 2011 жылы 3 ақпанда аудандық "Қызылқоға" газетінің № 6 (511) жарияланған) шешіміне төмендегідей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2 660 518" деген сандар "2 674 575"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"4 500" деген сандар "4 522"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"1 672 602" деген сандар "2 061 060"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"25 756" деген сандар "32 545"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Жұмыспен қамту орталықтарын құру – 7 246 мың теңге."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ХХVІ сессиясының төрағасы:                  С. Есқайыров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  Т. Бейсқали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ХХVІ-сессиясының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ХХVІ-1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79"/>
        <w:gridCol w:w="775"/>
        <w:gridCol w:w="9122"/>
        <w:gridCol w:w="22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2674575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584557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96125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428622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410676</w:t>
            </w:r>
          </w:p>
        </w:tc>
      </w:tr>
      <w:tr>
        <w:trPr>
          <w:trHeight w:val="19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18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6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5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601916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2061060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2061060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2 061 060</w:t>
            </w:r>
          </w:p>
        </w:tc>
      </w:tr>
      <w:tr>
        <w:trPr>
          <w:trHeight w:val="2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  <w:tr>
        <w:trPr>
          <w:trHeight w:val="24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90"/>
        <w:gridCol w:w="790"/>
        <w:gridCol w:w="9312"/>
        <w:gridCol w:w="223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2674575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63699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119872</w:t>
            </w:r>
          </w:p>
        </w:tc>
      </w:tr>
      <w:tr>
        <w:trPr>
          <w:trHeight w:val="1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10183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1704485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198072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198072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1456755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1407528</w:t>
            </w:r>
          </w:p>
        </w:tc>
      </w:tr>
      <w:tr>
        <w:trPr>
          <w:trHeight w:val="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175877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360731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1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шынықтыру және спорт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55203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1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шаруашылық, жолаушылар көлігі және автомобиль жолдары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1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борышын өтеу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31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ХХVІ-сессиясының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ХХVІ-1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ХХIV-сессиясының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ХХIV-4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5402"/>
        <w:gridCol w:w="1531"/>
        <w:gridCol w:w="1455"/>
        <w:gridCol w:w="1456"/>
        <w:gridCol w:w="1392"/>
        <w:gridCol w:w="164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Қызылқоға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Тасшағыл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Көздіғара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972"/>
        <w:gridCol w:w="1355"/>
        <w:gridCol w:w="1270"/>
        <w:gridCol w:w="1317"/>
        <w:gridCol w:w="1205"/>
        <w:gridCol w:w="1459"/>
        <w:gridCol w:w="1308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8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